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60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22"/>
        <w:gridCol w:w="4901"/>
      </w:tblGrid>
      <w:tr w:rsidR="00752FC4" w:rsidRPr="00752FC4" w14:paraId="2C6C1C84" w14:textId="77777777" w:rsidTr="00D04123">
        <w:trPr>
          <w:tblHeader/>
        </w:trPr>
        <w:tc>
          <w:tcPr>
            <w:tcW w:w="4368" w:type="dxa"/>
          </w:tcPr>
          <w:sdt>
            <w:sdtPr>
              <w:alias w:val="Ihr Name:"/>
              <w:tag w:val="Ihr Name:"/>
              <w:id w:val="1422146007"/>
              <w:placeholder>
                <w:docPart w:val="591DEBECC008454989DD98F78E90B95B"/>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5EAA8C94" w14:textId="77777777" w:rsidR="000F7122" w:rsidRDefault="000F7122" w:rsidP="000F7122">
                <w:pPr>
                  <w:pStyle w:val="Name"/>
                </w:pPr>
                <w:r>
                  <w:rPr>
                    <w:lang w:bidi="de-DE"/>
                  </w:rPr>
                  <w:t>Ihr Name</w:t>
                </w:r>
              </w:p>
            </w:sdtContent>
          </w:sdt>
          <w:p w14:paraId="4FDFEF71" w14:textId="77777777" w:rsidR="00A52C4B" w:rsidRDefault="00A52C4B" w:rsidP="00A52C4B">
            <w:pPr>
              <w:rPr>
                <w:rFonts w:asciiTheme="majorHAnsi" w:hAnsiTheme="majorHAnsi"/>
                <w:color w:val="276B64" w:themeColor="accent2" w:themeShade="80"/>
                <w:sz w:val="48"/>
                <w:szCs w:val="48"/>
              </w:rPr>
            </w:pPr>
          </w:p>
          <w:p w14:paraId="5CF1AE8C" w14:textId="77777777" w:rsidR="00A52C4B" w:rsidRDefault="00A52C4B" w:rsidP="00A52C4B">
            <w:r>
              <w:t xml:space="preserve">[ Empfänger </w:t>
            </w:r>
            <w:proofErr w:type="gramStart"/>
            <w:r>
              <w:t>Name ]</w:t>
            </w:r>
            <w:proofErr w:type="gramEnd"/>
            <w:r>
              <w:br/>
              <w:t>[ Zusatz]</w:t>
            </w:r>
          </w:p>
          <w:p w14:paraId="3EC20B4C" w14:textId="77777777" w:rsidR="00A52C4B" w:rsidRDefault="00A52C4B" w:rsidP="00A52C4B"/>
          <w:p w14:paraId="353845AA" w14:textId="77777777" w:rsidR="00A52C4B" w:rsidRDefault="00A52C4B" w:rsidP="00A52C4B">
            <w:r>
              <w:t xml:space="preserve">[ Adresse </w:t>
            </w:r>
            <w:proofErr w:type="gramStart"/>
            <w:r>
              <w:t>1 ]</w:t>
            </w:r>
            <w:proofErr w:type="gramEnd"/>
          </w:p>
          <w:p w14:paraId="4AD5698B" w14:textId="77777777" w:rsidR="00A52C4B" w:rsidRPr="00A52C4B" w:rsidRDefault="00A52C4B" w:rsidP="00A52C4B">
            <w:r>
              <w:t xml:space="preserve">[ Adresse </w:t>
            </w:r>
            <w:proofErr w:type="gramStart"/>
            <w:r>
              <w:t>2 ]</w:t>
            </w:r>
            <w:proofErr w:type="gramEnd"/>
          </w:p>
        </w:tc>
        <w:tc>
          <w:tcPr>
            <w:tcW w:w="4632" w:type="dxa"/>
          </w:tcPr>
          <w:p w14:paraId="783ECAB7" w14:textId="77777777" w:rsidR="00752FC4" w:rsidRPr="00752FC4" w:rsidRDefault="00752FC4" w:rsidP="00752FC4">
            <w:pPr>
              <w:pStyle w:val="Grafik"/>
            </w:pPr>
          </w:p>
          <w:sdt>
            <w:sdtPr>
              <w:alias w:val="Straße, Postleitzahl, Ort eingeben:"/>
              <w:tag w:val="Straße, Postleitzahl, Ort eingeben:"/>
              <w:id w:val="223497027"/>
              <w:placeholder>
                <w:docPart w:val="1A72DE896C8948EF8B595ABC7F11F8D9"/>
              </w:placeholder>
              <w:temporary/>
              <w:showingPlcHdr/>
              <w15:appearance w15:val="hidden"/>
            </w:sdtPr>
            <w:sdtEndPr/>
            <w:sdtContent>
              <w:p w14:paraId="1BF3CACA" w14:textId="77777777" w:rsidR="00752FC4" w:rsidRPr="00752FC4" w:rsidRDefault="00752FC4" w:rsidP="00752FC4">
                <w:pPr>
                  <w:pStyle w:val="Kontaktinfos"/>
                  <w:spacing w:line="276" w:lineRule="auto"/>
                </w:pPr>
                <w:r w:rsidRPr="00752FC4">
                  <w:rPr>
                    <w:lang w:bidi="de-DE"/>
                  </w:rPr>
                  <w:t>Straße, PLZ, Ort</w:t>
                </w:r>
              </w:p>
            </w:sdtContent>
          </w:sdt>
          <w:sdt>
            <w:sdtPr>
              <w:alias w:val="Telefonnummer eingeben:"/>
              <w:tag w:val="Telefonnummer eingeben:"/>
              <w:id w:val="510197970"/>
              <w:placeholder>
                <w:docPart w:val="E3887BFC22B540E89D048AD090E14F05"/>
              </w:placeholder>
              <w:temporary/>
              <w:showingPlcHdr/>
              <w15:appearance w15:val="hidden"/>
            </w:sdtPr>
            <w:sdtEndPr/>
            <w:sdtContent>
              <w:p w14:paraId="72B7680B" w14:textId="77777777" w:rsidR="00752FC4" w:rsidRPr="00752FC4" w:rsidRDefault="00752FC4" w:rsidP="00752FC4">
                <w:pPr>
                  <w:pStyle w:val="Kontaktinfos"/>
                  <w:spacing w:line="276" w:lineRule="auto"/>
                </w:pPr>
                <w:r w:rsidRPr="00752FC4">
                  <w:rPr>
                    <w:lang w:bidi="de-DE"/>
                  </w:rPr>
                  <w:t>Telefon</w:t>
                </w:r>
              </w:p>
            </w:sdtContent>
          </w:sdt>
          <w:sdt>
            <w:sdtPr>
              <w:alias w:val="E-Mail-Adresse eingeben:"/>
              <w:tag w:val="E-Mail-Adresse eingeben:"/>
              <w:id w:val="945582249"/>
              <w:placeholder>
                <w:docPart w:val="4F555DF82B0C4E12AC43832804A2D295"/>
              </w:placeholder>
              <w:temporary/>
              <w:showingPlcHdr/>
              <w15:appearance w15:val="hidden"/>
            </w:sdtPr>
            <w:sdtEndPr/>
            <w:sdtContent>
              <w:p w14:paraId="011F64D6" w14:textId="77777777" w:rsidR="00752FC4" w:rsidRPr="00752FC4" w:rsidRDefault="00752FC4" w:rsidP="00752FC4">
                <w:pPr>
                  <w:pStyle w:val="Kontaktinfos"/>
                  <w:spacing w:line="276" w:lineRule="auto"/>
                </w:pPr>
                <w:r w:rsidRPr="00752FC4">
                  <w:rPr>
                    <w:lang w:bidi="de-DE"/>
                  </w:rPr>
                  <w:t>E-Mail</w:t>
                </w:r>
              </w:p>
            </w:sdtContent>
          </w:sdt>
        </w:tc>
      </w:tr>
    </w:tbl>
    <w:p w14:paraId="4A8EC553" w14:textId="77777777" w:rsidR="00752FC4" w:rsidRPr="005125BB" w:rsidRDefault="00A52C4B" w:rsidP="00A52C4B">
      <w:pPr>
        <w:pStyle w:val="Datum"/>
        <w:spacing w:before="100" w:beforeAutospacing="1" w:after="100" w:afterAutospacing="1"/>
        <w:jc w:val="right"/>
      </w:pPr>
      <w:r>
        <w:t xml:space="preserve">[ </w:t>
      </w:r>
      <w:proofErr w:type="gramStart"/>
      <w:r>
        <w:t>Datum ]</w:t>
      </w:r>
      <w:proofErr w:type="gramEnd"/>
    </w:p>
    <w:p w14:paraId="6234F088" w14:textId="77777777" w:rsidR="00752FC4" w:rsidRDefault="00752FC4" w:rsidP="008D0AA7">
      <w:pPr>
        <w:pStyle w:val="Anrede"/>
        <w:rPr>
          <w:lang w:bidi="de-DE"/>
        </w:rPr>
      </w:pPr>
      <w:r>
        <w:rPr>
          <w:lang w:bidi="de-DE"/>
        </w:rPr>
        <w:t xml:space="preserve">Sehr geehrte(r) </w:t>
      </w:r>
      <w:sdt>
        <w:sdtPr>
          <w:alias w:val="Empfängernamen eingeben:"/>
          <w:tag w:val="Empfängernamen eingeben:"/>
          <w:id w:val="1586728313"/>
          <w:placeholder>
            <w:docPart w:val="CBC14EB61BF049C191D3885D9581974C"/>
          </w:placeholder>
          <w:temporary/>
          <w:showingPlcHdr/>
          <w15:appearance w15:val="hidden"/>
          <w:text/>
        </w:sdtPr>
        <w:sdtEndPr/>
        <w:sdtContent>
          <w:r>
            <w:rPr>
              <w:lang w:bidi="de-DE"/>
            </w:rPr>
            <w:t>Empfängername</w:t>
          </w:r>
        </w:sdtContent>
      </w:sdt>
      <w:r>
        <w:rPr>
          <w:lang w:bidi="de-DE"/>
        </w:rPr>
        <w:t xml:space="preserve">, </w:t>
      </w:r>
    </w:p>
    <w:p w14:paraId="23FC7ECE" w14:textId="36EE6593" w:rsidR="00A52C4B" w:rsidRDefault="00A52C4B" w:rsidP="00A52C4B">
      <w:pPr>
        <w:rPr>
          <w:lang w:bidi="de-DE"/>
        </w:rPr>
      </w:pPr>
      <w:r>
        <w:rPr>
          <w:lang w:bidi="de-DE"/>
        </w:rPr>
        <w:t>zurzeit werden von einigen Politikern und Parteien das vollständige Führverbot für Messer aller Art sowie die Errichtung ausgedehnter Waffenverbotszonen gefordert. Dadurch soll die Sicherheit des öffentlichen Raumes verbessert und die Zahl von Straftaten deutlich gesenkt werden.</w:t>
      </w:r>
    </w:p>
    <w:p w14:paraId="28995FCE" w14:textId="77777777" w:rsidR="00BB3B13" w:rsidRDefault="00A52C4B" w:rsidP="00A52C4B">
      <w:pPr>
        <w:rPr>
          <w:lang w:bidi="de-DE"/>
        </w:rPr>
      </w:pPr>
      <w:r>
        <w:rPr>
          <w:lang w:bidi="de-DE"/>
        </w:rPr>
        <w:t xml:space="preserve">Da beide Maßnahmen weder angemessen noch lösungsorientiert sind, wende ich mich mit meinen Bedenken heute an Sie. </w:t>
      </w:r>
    </w:p>
    <w:p w14:paraId="1EFD39CE" w14:textId="77777777" w:rsidR="00BB3B13" w:rsidRDefault="00DA022B" w:rsidP="00A52C4B">
      <w:pPr>
        <w:rPr>
          <w:lang w:bidi="de-DE"/>
        </w:rPr>
      </w:pPr>
      <w:r>
        <w:rPr>
          <w:lang w:bidi="de-DE"/>
        </w:rPr>
        <w:t>Dem Sachvortrag stelle ich einige Worte zu meiner Person voran. Ich bin ein sozial gut integrierter Ehemann und Vater, übe meinen Beruf engagiert und verantwortungsvoll aus, stehe fest auf dem Sockel unsere</w:t>
      </w:r>
      <w:r w:rsidR="00BB3B13">
        <w:rPr>
          <w:lang w:bidi="de-DE"/>
        </w:rPr>
        <w:t>s</w:t>
      </w:r>
      <w:r>
        <w:rPr>
          <w:lang w:bidi="de-DE"/>
        </w:rPr>
        <w:t xml:space="preserve"> Grundgesetzes und… führe im Alltag seit Jahrzehnten mindestens ein Messer mit. </w:t>
      </w:r>
      <w:r w:rsidR="00BB3B13">
        <w:rPr>
          <w:lang w:bidi="de-DE"/>
        </w:rPr>
        <w:t>Ich bin weder Straftäter noch Terrorist, kein Schläger oder Hooligan, kein Clan-Mitglied</w:t>
      </w:r>
      <w:r w:rsidR="00610D61">
        <w:rPr>
          <w:lang w:bidi="de-DE"/>
        </w:rPr>
        <w:t xml:space="preserve">, kein </w:t>
      </w:r>
      <w:r w:rsidR="00BB3B13">
        <w:rPr>
          <w:lang w:bidi="de-DE"/>
        </w:rPr>
        <w:t xml:space="preserve">Mafiapate und sympathisiere </w:t>
      </w:r>
      <w:r w:rsidR="00610D61">
        <w:rPr>
          <w:lang w:bidi="de-DE"/>
        </w:rPr>
        <w:t xml:space="preserve">auch </w:t>
      </w:r>
      <w:r w:rsidR="00BB3B13">
        <w:rPr>
          <w:lang w:bidi="de-DE"/>
        </w:rPr>
        <w:t>nicht mit extremistischen oder</w:t>
      </w:r>
      <w:r>
        <w:rPr>
          <w:lang w:bidi="de-DE"/>
        </w:rPr>
        <w:t xml:space="preserve"> gewaltaffinen Gruppierung</w:t>
      </w:r>
      <w:r w:rsidR="00BB3B13">
        <w:rPr>
          <w:lang w:bidi="de-DE"/>
        </w:rPr>
        <w:t>en. Ich bin ein unbescholtener, rechtschaffener und friedlicher Bürger dieses Landes.</w:t>
      </w:r>
    </w:p>
    <w:p w14:paraId="739F50C0" w14:textId="08E4AB3B" w:rsidR="00A52C4B" w:rsidRDefault="00BB3B13" w:rsidP="00A52C4B">
      <w:pPr>
        <w:rPr>
          <w:lang w:bidi="de-DE"/>
        </w:rPr>
      </w:pPr>
      <w:r>
        <w:rPr>
          <w:lang w:bidi="de-DE"/>
        </w:rPr>
        <w:t>Aber ich bin auch Wähler und nehme mit Entsetzen und Empörung wa</w:t>
      </w:r>
      <w:r w:rsidR="00CC1137">
        <w:rPr>
          <w:lang w:bidi="de-DE"/>
        </w:rPr>
        <w:t>h</w:t>
      </w:r>
      <w:r>
        <w:rPr>
          <w:lang w:bidi="de-DE"/>
        </w:rPr>
        <w:t xml:space="preserve">r, dass </w:t>
      </w:r>
      <w:r w:rsidR="00614E30">
        <w:rPr>
          <w:lang w:bidi="de-DE"/>
        </w:rPr>
        <w:t xml:space="preserve">ich </w:t>
      </w:r>
      <w:r>
        <w:rPr>
          <w:lang w:bidi="de-DE"/>
        </w:rPr>
        <w:t xml:space="preserve">für Ihre Partei nun auf einmal ein Gefährder der öffentlichen Sicherheit bin, vor dem die </w:t>
      </w:r>
      <w:r w:rsidR="00610D61">
        <w:rPr>
          <w:lang w:bidi="de-DE"/>
        </w:rPr>
        <w:t>Gesellschaft</w:t>
      </w:r>
      <w:r>
        <w:rPr>
          <w:lang w:bidi="de-DE"/>
        </w:rPr>
        <w:t xml:space="preserve"> </w:t>
      </w:r>
      <w:r w:rsidR="00610D61">
        <w:rPr>
          <w:lang w:bidi="de-DE"/>
        </w:rPr>
        <w:t>per</w:t>
      </w:r>
      <w:r>
        <w:rPr>
          <w:lang w:bidi="de-DE"/>
        </w:rPr>
        <w:t xml:space="preserve"> Gesetzesverschärfung geschützt werden soll. </w:t>
      </w:r>
      <w:r w:rsidR="00610D61">
        <w:rPr>
          <w:lang w:bidi="de-DE"/>
        </w:rPr>
        <w:t>Das geplante Führverbot von Messern mit Klingenlängen oberhalb von sechs Zentimetern kommt einem Messer-Totalverbot gleich und wird in mein Leben ebenso massiv eingreifen, wie in den Alltag</w:t>
      </w:r>
      <w:r w:rsidR="007E13E8">
        <w:rPr>
          <w:lang w:bidi="de-DE"/>
        </w:rPr>
        <w:t xml:space="preserve"> </w:t>
      </w:r>
      <w:r w:rsidR="00610D61">
        <w:rPr>
          <w:lang w:bidi="de-DE"/>
        </w:rPr>
        <w:t>Zehntausender anderer Angler, Jäger, Wanderer</w:t>
      </w:r>
      <w:r w:rsidR="007E13E8">
        <w:rPr>
          <w:lang w:bidi="de-DE"/>
        </w:rPr>
        <w:t>, Messersammler</w:t>
      </w:r>
      <w:r w:rsidR="00610D61">
        <w:rPr>
          <w:lang w:bidi="de-DE"/>
        </w:rPr>
        <w:t xml:space="preserve"> und Outdoor-Sportler. </w:t>
      </w:r>
    </w:p>
    <w:p w14:paraId="41E9C971" w14:textId="6660BB80" w:rsidR="007E13E8" w:rsidRDefault="004A6FD6" w:rsidP="00A52C4B">
      <w:pPr>
        <w:rPr>
          <w:lang w:bidi="de-DE"/>
        </w:rPr>
      </w:pPr>
      <w:r>
        <w:rPr>
          <w:lang w:bidi="de-DE"/>
        </w:rPr>
        <w:t>Verärgert bin ich vor allem deshalb, weil die angestrebte Verschärfung des Waffengesetzes überhaupt keine Chance hat, die Sicherheit des öffentlichen Raumes zu verbessern. Personen, die bereit sind, schwerste Straftaten zu begehen und dies in vielen Fällen auch gewohnheitsmäßig tun, werden sich von einem Messerverbot ebenso wenig abschrecken lassen wie von de</w:t>
      </w:r>
      <w:r w:rsidR="002D7014">
        <w:rPr>
          <w:lang w:bidi="de-DE"/>
        </w:rPr>
        <w:t>n</w:t>
      </w:r>
      <w:r>
        <w:rPr>
          <w:lang w:bidi="de-DE"/>
        </w:rPr>
        <w:t xml:space="preserve"> Strafandrohung</w:t>
      </w:r>
      <w:r w:rsidR="002D7014">
        <w:rPr>
          <w:lang w:bidi="de-DE"/>
        </w:rPr>
        <w:t>en</w:t>
      </w:r>
      <w:r>
        <w:rPr>
          <w:lang w:bidi="de-DE"/>
        </w:rPr>
        <w:t xml:space="preserve"> für </w:t>
      </w:r>
      <w:r w:rsidR="002D7014">
        <w:rPr>
          <w:lang w:bidi="de-DE"/>
        </w:rPr>
        <w:t xml:space="preserve">Körperverletzung, </w:t>
      </w:r>
      <w:r>
        <w:rPr>
          <w:lang w:bidi="de-DE"/>
        </w:rPr>
        <w:t xml:space="preserve">Totschlag </w:t>
      </w:r>
      <w:r w:rsidR="002D7014">
        <w:rPr>
          <w:lang w:bidi="de-DE"/>
        </w:rPr>
        <w:t>oder</w:t>
      </w:r>
      <w:r>
        <w:rPr>
          <w:lang w:bidi="de-DE"/>
        </w:rPr>
        <w:t xml:space="preserve"> Mord. Die Behauptung, ein Messerverbot würde die Zahl der Gewalttaten senken</w:t>
      </w:r>
      <w:r w:rsidR="002D7014">
        <w:rPr>
          <w:lang w:bidi="de-DE"/>
        </w:rPr>
        <w:t>,</w:t>
      </w:r>
      <w:r>
        <w:rPr>
          <w:lang w:bidi="de-DE"/>
        </w:rPr>
        <w:t xml:space="preserve"> ist genauso kindlich naiv wie realitätsfern. </w:t>
      </w:r>
    </w:p>
    <w:p w14:paraId="40E1B8E9" w14:textId="770B81DB" w:rsidR="005C4C92" w:rsidRDefault="004A6FD6" w:rsidP="00A52C4B">
      <w:pPr>
        <w:rPr>
          <w:lang w:bidi="de-DE"/>
        </w:rPr>
      </w:pPr>
      <w:r>
        <w:rPr>
          <w:lang w:bidi="de-DE"/>
        </w:rPr>
        <w:t>Andere Länder, wie Großbritannien oder Dänemark</w:t>
      </w:r>
      <w:r w:rsidR="0010260D">
        <w:rPr>
          <w:lang w:bidi="de-DE"/>
        </w:rPr>
        <w:t>,</w:t>
      </w:r>
      <w:r>
        <w:rPr>
          <w:lang w:bidi="de-DE"/>
        </w:rPr>
        <w:t xml:space="preserve"> sind diesen Weg bereits gegangen und mussten erkennen, dass durch Messerverbot</w:t>
      </w:r>
      <w:r w:rsidR="002D7014">
        <w:rPr>
          <w:lang w:bidi="de-DE"/>
        </w:rPr>
        <w:t>e</w:t>
      </w:r>
      <w:r>
        <w:rPr>
          <w:lang w:bidi="de-DE"/>
        </w:rPr>
        <w:t xml:space="preserve"> weder die Zahl der Gewaltdelikte sank noch </w:t>
      </w:r>
      <w:r>
        <w:rPr>
          <w:lang w:bidi="de-DE"/>
        </w:rPr>
        <w:lastRenderedPageBreak/>
        <w:t>Jugend- oder Bandenkriminalität abnahmen. Vor allem bei Jugendlichen, ja sogar bei Kindern</w:t>
      </w:r>
      <w:r w:rsidR="00D6110A">
        <w:rPr>
          <w:lang w:bidi="de-DE"/>
        </w:rPr>
        <w:t>,</w:t>
      </w:r>
      <w:bookmarkStart w:id="0" w:name="_GoBack"/>
      <w:bookmarkEnd w:id="0"/>
      <w:r>
        <w:rPr>
          <w:lang w:bidi="de-DE"/>
        </w:rPr>
        <w:t xml:space="preserve"> erzeugte das Totalverbot die Tendenz, sich nun erst recht Messer zu verschaffen. </w:t>
      </w:r>
      <w:r w:rsidR="005C4C92">
        <w:rPr>
          <w:lang w:bidi="de-DE"/>
        </w:rPr>
        <w:t>Großbritannien ist mit seiner Politik, das Waffenrecht</w:t>
      </w:r>
      <w:r>
        <w:rPr>
          <w:lang w:bidi="de-DE"/>
        </w:rPr>
        <w:t xml:space="preserve"> </w:t>
      </w:r>
      <w:r w:rsidR="005C4C92">
        <w:rPr>
          <w:lang w:bidi="de-DE"/>
        </w:rPr>
        <w:t xml:space="preserve">über vierzig Jahre immer weiter zu verschärfen fulminant gescheitert, wie sich an der heutigen Lebensrealität im Vereinten Königreich und der unvermindert hohen Zahl der dortigen Gewaltstraftaten ablesen lässt. </w:t>
      </w:r>
    </w:p>
    <w:p w14:paraId="2E7F99B6" w14:textId="10204D8C" w:rsidR="007E13E8" w:rsidRDefault="005C4C92" w:rsidP="00A52C4B">
      <w:pPr>
        <w:rPr>
          <w:lang w:bidi="de-DE"/>
        </w:rPr>
      </w:pPr>
      <w:r>
        <w:rPr>
          <w:lang w:bidi="de-DE"/>
        </w:rPr>
        <w:t xml:space="preserve">Dänemark hatte </w:t>
      </w:r>
      <w:r w:rsidR="008B6110">
        <w:rPr>
          <w:lang w:bidi="de-DE"/>
        </w:rPr>
        <w:t xml:space="preserve">bezüglich </w:t>
      </w:r>
      <w:r>
        <w:rPr>
          <w:lang w:bidi="de-DE"/>
        </w:rPr>
        <w:t xml:space="preserve">Messer </w:t>
      </w:r>
      <w:r w:rsidR="008B6110">
        <w:rPr>
          <w:lang w:bidi="de-DE"/>
        </w:rPr>
        <w:t xml:space="preserve">bis Mitte 2017 </w:t>
      </w:r>
      <w:r w:rsidR="00A65432">
        <w:rPr>
          <w:lang w:bidi="de-DE"/>
        </w:rPr>
        <w:t xml:space="preserve">das schärfste Waffenrecht </w:t>
      </w:r>
      <w:r>
        <w:rPr>
          <w:lang w:bidi="de-DE"/>
        </w:rPr>
        <w:t xml:space="preserve">in Europa, erkannte aber die </w:t>
      </w:r>
      <w:r w:rsidR="00DC7C31">
        <w:rPr>
          <w:lang w:bidi="de-DE"/>
        </w:rPr>
        <w:t>Unsinnigkeit</w:t>
      </w:r>
      <w:r>
        <w:rPr>
          <w:lang w:bidi="de-DE"/>
        </w:rPr>
        <w:t xml:space="preserve"> </w:t>
      </w:r>
      <w:r w:rsidR="00DC7C31">
        <w:rPr>
          <w:lang w:bidi="de-DE"/>
        </w:rPr>
        <w:t xml:space="preserve">der </w:t>
      </w:r>
      <w:r>
        <w:rPr>
          <w:lang w:bidi="de-DE"/>
        </w:rPr>
        <w:t xml:space="preserve">restriktiven Bestimmungen hinsichtlich der Eindämmung von Gewaltkriminalität. Vor gut zwei Jahren wurde das dänische Messerverbot aufgehoben, seitdem konnte kein Anstieg von Straftaten mit Messern in Dänemark beobachtet werden. </w:t>
      </w:r>
    </w:p>
    <w:p w14:paraId="7038B780" w14:textId="59874BD8" w:rsidR="005C4C92" w:rsidRDefault="005C4C92" w:rsidP="00A52C4B">
      <w:pPr>
        <w:rPr>
          <w:lang w:bidi="de-DE"/>
        </w:rPr>
      </w:pPr>
      <w:r>
        <w:rPr>
          <w:lang w:bidi="de-DE"/>
        </w:rPr>
        <w:t xml:space="preserve">Das Waffenrecht der Republik Österreich enthält keine einzige Beschränkung </w:t>
      </w:r>
      <w:r w:rsidR="00DC7C31">
        <w:rPr>
          <w:lang w:bidi="de-DE"/>
        </w:rPr>
        <w:t>hinsichtlich Besitzes</w:t>
      </w:r>
      <w:r>
        <w:rPr>
          <w:lang w:bidi="de-DE"/>
        </w:rPr>
        <w:t xml:space="preserve"> oder Führens von Messern, dennoch liegt der Anteil der Gewaltkriminalität (prozentual zur Gesamtbevölkerung</w:t>
      </w:r>
      <w:r w:rsidR="00DC7C31">
        <w:rPr>
          <w:lang w:bidi="de-DE"/>
        </w:rPr>
        <w:t>)</w:t>
      </w:r>
      <w:r>
        <w:rPr>
          <w:lang w:bidi="de-DE"/>
        </w:rPr>
        <w:t xml:space="preserve"> etwa um den Faktor fünf unter dem der Bundesrepublik.</w:t>
      </w:r>
    </w:p>
    <w:p w14:paraId="4AE4A847" w14:textId="77777777" w:rsidR="005C4C92" w:rsidRDefault="00DC7C31" w:rsidP="00A52C4B">
      <w:pPr>
        <w:rPr>
          <w:lang w:bidi="de-DE"/>
        </w:rPr>
      </w:pPr>
      <w:r>
        <w:rPr>
          <w:lang w:bidi="de-DE"/>
        </w:rPr>
        <w:t xml:space="preserve">Das geplante Messertotalverbot sowie die flächendeckende Ausdehnung von Waffenverbotszonen wird keinen einzigen Straftäter an zukünftigen Taten hindern und trifft nur die Personen, die ohnehin im Einklang mit den Gesetzen unseres Landes leben. Es ist eine perfide Form der Verfolgung Unschuldiger und auch die Tatsache, dass Zehntausende Bürger unter Generalverdacht gestellt werden, steht für mich nicht im Einklang mit den Grundsätzen des Rechtsstaats. </w:t>
      </w:r>
    </w:p>
    <w:p w14:paraId="41189285" w14:textId="77777777" w:rsidR="007E13E8" w:rsidRDefault="00DC7C31" w:rsidP="00A52C4B">
      <w:pPr>
        <w:rPr>
          <w:lang w:bidi="de-DE"/>
        </w:rPr>
      </w:pPr>
      <w:r>
        <w:rPr>
          <w:lang w:bidi="de-DE"/>
        </w:rPr>
        <w:t>Mein Vorschlag: entschlacken Sie das aktuelle Waffenrecht, durch Streichung unsinniger Verbotsbestimmungen hinsichtlich Öffnungsmechanismen, Verriegelungssystemen und Klingenlängen. Ein rechtstreuer Bürger begeht keine Straftaten</w:t>
      </w:r>
      <w:r w:rsidR="00DF6513">
        <w:rPr>
          <w:lang w:bidi="de-DE"/>
        </w:rPr>
        <w:t xml:space="preserve"> und dabei spielt keine Rolle, ob die Klinge 6, 8 oder 15 Zentimeter lang ist. </w:t>
      </w:r>
    </w:p>
    <w:p w14:paraId="66B9D347" w14:textId="0D4A0044" w:rsidR="00DF6513" w:rsidRDefault="00DF6513" w:rsidP="00A52C4B">
      <w:pPr>
        <w:rPr>
          <w:lang w:bidi="de-DE"/>
        </w:rPr>
      </w:pPr>
      <w:r>
        <w:rPr>
          <w:lang w:bidi="de-DE"/>
        </w:rPr>
        <w:t>Setzen Sie mit Verboten nicht bei Dingen, sondern bei Menschen an! Sorgen Sie dafür, dass Polizei und Justiz ermittelte Täter wirkungsvoll verfolgen können und dass die Bevölkerung zukünftig vor diesen Tätern und nicht vor verwendeten Tat</w:t>
      </w:r>
      <w:r w:rsidR="00460C13">
        <w:rPr>
          <w:lang w:bidi="de-DE"/>
        </w:rPr>
        <w:t>werkzeugen</w:t>
      </w:r>
      <w:r>
        <w:rPr>
          <w:lang w:bidi="de-DE"/>
        </w:rPr>
        <w:t xml:space="preserve"> geschützt </w:t>
      </w:r>
      <w:r w:rsidR="00944EBD">
        <w:rPr>
          <w:lang w:bidi="de-DE"/>
        </w:rPr>
        <w:t>wird</w:t>
      </w:r>
      <w:r>
        <w:rPr>
          <w:lang w:bidi="de-DE"/>
        </w:rPr>
        <w:t>.</w:t>
      </w:r>
    </w:p>
    <w:p w14:paraId="01EB3844" w14:textId="6884B3D2" w:rsidR="007E13E8" w:rsidRDefault="007E13E8" w:rsidP="00A52C4B">
      <w:pPr>
        <w:rPr>
          <w:lang w:bidi="de-DE"/>
        </w:rPr>
      </w:pPr>
      <w:r>
        <w:rPr>
          <w:lang w:bidi="de-DE"/>
        </w:rPr>
        <w:t xml:space="preserve">Ich wehre mich mit aller Entschiedenheit dagegen, als Benutzer eines Taschenmessers oder Multifunktionswerkzeugs von Ihnen mit Gewalttätern, Totschlägern oder Mördern gleichgestellt zu werden. Selbstverständlich werde ich Ihren politischen Standpunkt und Ihr zukünftiges Handeln bei diesem Thema zu einem zentralen Punkt künftiger Wahlentscheidungen machen. Die zu treffende Wahlentscheidung wird den Tag überdauern und ich werde den Bürgerprotest gegen die </w:t>
      </w:r>
      <w:r w:rsidR="00B92184">
        <w:rPr>
          <w:lang w:bidi="de-DE"/>
        </w:rPr>
        <w:t>Kriminalisierung</w:t>
      </w:r>
      <w:r>
        <w:rPr>
          <w:lang w:bidi="de-DE"/>
        </w:rPr>
        <w:t xml:space="preserve"> Unschuldiger mit allen legalen Mitteln unterstü</w:t>
      </w:r>
      <w:r w:rsidR="00944EBD">
        <w:rPr>
          <w:lang w:bidi="de-DE"/>
        </w:rPr>
        <w:t>t</w:t>
      </w:r>
      <w:r>
        <w:rPr>
          <w:lang w:bidi="de-DE"/>
        </w:rPr>
        <w:t>zen.</w:t>
      </w:r>
    </w:p>
    <w:p w14:paraId="37DA4AA4" w14:textId="46A936CC" w:rsidR="007E13E8" w:rsidRDefault="007E13E8" w:rsidP="00A52C4B">
      <w:pPr>
        <w:rPr>
          <w:lang w:bidi="de-DE"/>
        </w:rPr>
      </w:pPr>
      <w:r>
        <w:rPr>
          <w:lang w:bidi="de-DE"/>
        </w:rPr>
        <w:t xml:space="preserve">Ich erwarte von Ihnen, dass sie in der zukünftigen Diskussion zum Thema „Messer“ sachgerecht und lösungsorientiert argumentieren und auf jede Form der Stigmatisierung </w:t>
      </w:r>
      <w:r w:rsidR="0066085B">
        <w:rPr>
          <w:lang w:bidi="de-DE"/>
        </w:rPr>
        <w:t>sowie der</w:t>
      </w:r>
      <w:r>
        <w:rPr>
          <w:lang w:bidi="de-DE"/>
        </w:rPr>
        <w:t xml:space="preserve"> Ausgrenzung von unbescholtenen Bürgern verzichten.</w:t>
      </w:r>
    </w:p>
    <w:p w14:paraId="4C6E496D" w14:textId="77777777" w:rsidR="007E13E8" w:rsidRDefault="007E13E8" w:rsidP="00A52C4B">
      <w:pPr>
        <w:rPr>
          <w:lang w:bidi="de-DE"/>
        </w:rPr>
      </w:pPr>
      <w:r>
        <w:rPr>
          <w:lang w:bidi="de-DE"/>
        </w:rPr>
        <w:t>Mit freundlichen Grüßen</w:t>
      </w:r>
    </w:p>
    <w:p w14:paraId="3E03AEE4" w14:textId="77777777" w:rsidR="007E13E8" w:rsidRDefault="007E13E8" w:rsidP="00A52C4B">
      <w:pPr>
        <w:rPr>
          <w:lang w:bidi="de-DE"/>
        </w:rPr>
      </w:pPr>
      <w:r>
        <w:rPr>
          <w:lang w:bidi="de-DE"/>
        </w:rPr>
        <w:t xml:space="preserve">[ </w:t>
      </w:r>
      <w:proofErr w:type="gramStart"/>
      <w:r>
        <w:rPr>
          <w:lang w:bidi="de-DE"/>
        </w:rPr>
        <w:t>Name ]</w:t>
      </w:r>
      <w:proofErr w:type="gramEnd"/>
    </w:p>
    <w:sectPr w:rsidR="007E13E8" w:rsidSect="00A52C4B">
      <w:footerReference w:type="default" r:id="rId11"/>
      <w:footerReference w:type="first" r:id="rId12"/>
      <w:pgSz w:w="11906" w:h="16838" w:code="9"/>
      <w:pgMar w:top="1134" w:right="1418" w:bottom="1418" w:left="1985" w:header="720" w:footer="8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1F4B6" w14:textId="77777777" w:rsidR="001B1368" w:rsidRDefault="001B1368">
      <w:pPr>
        <w:spacing w:after="0" w:line="240" w:lineRule="auto"/>
      </w:pPr>
      <w:r>
        <w:separator/>
      </w:r>
    </w:p>
    <w:p w14:paraId="10F5CC0D" w14:textId="77777777" w:rsidR="001B1368" w:rsidRDefault="001B1368"/>
  </w:endnote>
  <w:endnote w:type="continuationSeparator" w:id="0">
    <w:p w14:paraId="1AF6F56E" w14:textId="77777777" w:rsidR="001B1368" w:rsidRDefault="001B1368">
      <w:pPr>
        <w:spacing w:after="0" w:line="240" w:lineRule="auto"/>
      </w:pPr>
      <w:r>
        <w:continuationSeparator/>
      </w:r>
    </w:p>
    <w:p w14:paraId="0F324D4A" w14:textId="77777777" w:rsidR="001B1368" w:rsidRDefault="001B1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EDC8" w14:textId="77777777" w:rsidR="00A763AE" w:rsidRDefault="00A763AE" w:rsidP="00757E9C">
    <w:pPr>
      <w:pStyle w:val="FuzeileFortsetzu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A07F" w14:textId="77777777" w:rsidR="00752FC4" w:rsidRDefault="00752FC4" w:rsidP="00BB3B13">
    <w:pPr>
      <w:pStyle w:val="Fuzeile"/>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7F23" w14:textId="77777777" w:rsidR="001B1368" w:rsidRDefault="001B1368">
      <w:pPr>
        <w:spacing w:after="0" w:line="240" w:lineRule="auto"/>
      </w:pPr>
      <w:r>
        <w:separator/>
      </w:r>
    </w:p>
    <w:p w14:paraId="78B12E10" w14:textId="77777777" w:rsidR="001B1368" w:rsidRDefault="001B1368"/>
  </w:footnote>
  <w:footnote w:type="continuationSeparator" w:id="0">
    <w:p w14:paraId="1D63B133" w14:textId="77777777" w:rsidR="001B1368" w:rsidRDefault="001B1368">
      <w:pPr>
        <w:spacing w:after="0" w:line="240" w:lineRule="auto"/>
      </w:pPr>
      <w:r>
        <w:continuationSeparator/>
      </w:r>
    </w:p>
    <w:p w14:paraId="1491B09F" w14:textId="77777777" w:rsidR="001B1368" w:rsidRDefault="001B13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52C4B"/>
    <w:rsid w:val="000115CE"/>
    <w:rsid w:val="000227E9"/>
    <w:rsid w:val="000738C5"/>
    <w:rsid w:val="000828F4"/>
    <w:rsid w:val="000F51EC"/>
    <w:rsid w:val="000F7122"/>
    <w:rsid w:val="0010260D"/>
    <w:rsid w:val="001B1368"/>
    <w:rsid w:val="001B689C"/>
    <w:rsid w:val="00200635"/>
    <w:rsid w:val="002144B2"/>
    <w:rsid w:val="002D7014"/>
    <w:rsid w:val="0031617D"/>
    <w:rsid w:val="0038000D"/>
    <w:rsid w:val="00385ACF"/>
    <w:rsid w:val="00460C13"/>
    <w:rsid w:val="00477474"/>
    <w:rsid w:val="00480B7F"/>
    <w:rsid w:val="0049354E"/>
    <w:rsid w:val="004A1893"/>
    <w:rsid w:val="004A6FD6"/>
    <w:rsid w:val="004C4A44"/>
    <w:rsid w:val="004E2E81"/>
    <w:rsid w:val="005125BB"/>
    <w:rsid w:val="00537F9C"/>
    <w:rsid w:val="00553A27"/>
    <w:rsid w:val="00572222"/>
    <w:rsid w:val="005C4C92"/>
    <w:rsid w:val="005D3DA6"/>
    <w:rsid w:val="00610D61"/>
    <w:rsid w:val="00614E30"/>
    <w:rsid w:val="0066085B"/>
    <w:rsid w:val="00744EA9"/>
    <w:rsid w:val="00752FC4"/>
    <w:rsid w:val="00757E9C"/>
    <w:rsid w:val="007B4C91"/>
    <w:rsid w:val="007D70F7"/>
    <w:rsid w:val="007E13E8"/>
    <w:rsid w:val="00830C5F"/>
    <w:rsid w:val="00834A33"/>
    <w:rsid w:val="00896EE1"/>
    <w:rsid w:val="008A16A3"/>
    <w:rsid w:val="008B6110"/>
    <w:rsid w:val="008C1482"/>
    <w:rsid w:val="008D0AA7"/>
    <w:rsid w:val="00912A0A"/>
    <w:rsid w:val="00944EBD"/>
    <w:rsid w:val="00A52C4B"/>
    <w:rsid w:val="00A65432"/>
    <w:rsid w:val="00A763AE"/>
    <w:rsid w:val="00A81E55"/>
    <w:rsid w:val="00B37FC4"/>
    <w:rsid w:val="00B63133"/>
    <w:rsid w:val="00B92184"/>
    <w:rsid w:val="00BB3B13"/>
    <w:rsid w:val="00BC0F0A"/>
    <w:rsid w:val="00C11980"/>
    <w:rsid w:val="00CC1137"/>
    <w:rsid w:val="00D04123"/>
    <w:rsid w:val="00D6110A"/>
    <w:rsid w:val="00DA022B"/>
    <w:rsid w:val="00DC7840"/>
    <w:rsid w:val="00DC7C31"/>
    <w:rsid w:val="00DF6513"/>
    <w:rsid w:val="00E33BC6"/>
    <w:rsid w:val="00EA1B2C"/>
    <w:rsid w:val="00EA2C0D"/>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DE061"/>
  <w15:chartTrackingRefBased/>
  <w15:docId w15:val="{F9B0B2A8-41FE-40E1-A55A-AA2FDD90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5463E" w:themeColor="text2" w:themeShade="BF"/>
        <w:sz w:val="22"/>
        <w:szCs w:val="22"/>
        <w:lang w:val="de-DE"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122"/>
  </w:style>
  <w:style w:type="paragraph" w:styleId="berschrift1">
    <w:name w:val="heading 1"/>
    <w:basedOn w:val="Standard"/>
    <w:next w:val="Standard"/>
    <w:link w:val="berschrift1Zchn"/>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berschrift3">
    <w:name w:val="heading 3"/>
    <w:basedOn w:val="Standard"/>
    <w:next w:val="Standard"/>
    <w:link w:val="berschrift3Zchn"/>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berschrift4">
    <w:name w:val="heading 4"/>
    <w:basedOn w:val="Standard"/>
    <w:next w:val="Standard"/>
    <w:link w:val="berschrift4Zchn"/>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berschrift5">
    <w:name w:val="heading 5"/>
    <w:basedOn w:val="Standard"/>
    <w:next w:val="Standard"/>
    <w:link w:val="berschrift5Zchn"/>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berschrift6">
    <w:name w:val="heading 6"/>
    <w:basedOn w:val="Standard"/>
    <w:next w:val="Standard"/>
    <w:link w:val="berschrift6Zchn"/>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berschrift7">
    <w:name w:val="heading 7"/>
    <w:basedOn w:val="Standard"/>
    <w:next w:val="Standard"/>
    <w:link w:val="berschrift7Zchn"/>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berschrift8">
    <w:name w:val="heading 8"/>
    <w:basedOn w:val="Standard"/>
    <w:next w:val="Standard"/>
    <w:link w:val="berschrift8Zchn"/>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3133"/>
    <w:pPr>
      <w:spacing w:after="0" w:line="240" w:lineRule="auto"/>
    </w:pPr>
  </w:style>
  <w:style w:type="character" w:customStyle="1" w:styleId="KopfzeileZchn">
    <w:name w:val="Kopfzeile Zchn"/>
    <w:basedOn w:val="Absatz-Standardschriftart"/>
    <w:link w:val="Kopfzeile"/>
    <w:uiPriority w:val="99"/>
    <w:rsid w:val="00B63133"/>
    <w:rPr>
      <w:sz w:val="22"/>
    </w:rPr>
  </w:style>
  <w:style w:type="paragraph" w:styleId="Fuzeile">
    <w:name w:val="footer"/>
    <w:basedOn w:val="Standard"/>
    <w:link w:val="FuzeileZchn"/>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uzeileZchn">
    <w:name w:val="Fußzeile Zchn"/>
    <w:basedOn w:val="Absatz-Standardschriftart"/>
    <w:link w:val="Fuzeile"/>
    <w:uiPriority w:val="99"/>
    <w:rsid w:val="00BC0F0A"/>
    <w:rPr>
      <w:rFonts w:asciiTheme="majorHAnsi" w:hAnsiTheme="majorHAnsi"/>
      <w:color w:val="276B64" w:themeColor="accent2" w:themeShade="80"/>
    </w:rPr>
  </w:style>
  <w:style w:type="character" w:styleId="Platzhaltertext">
    <w:name w:val="Placeholder Text"/>
    <w:basedOn w:val="Absatz-Standardschriftart"/>
    <w:uiPriority w:val="99"/>
    <w:semiHidden/>
    <w:rsid w:val="00912A0A"/>
    <w:rPr>
      <w:color w:val="7E7465" w:themeColor="accent5" w:themeShade="BF"/>
      <w:sz w:val="22"/>
    </w:rPr>
  </w:style>
  <w:style w:type="paragraph" w:customStyle="1" w:styleId="Name">
    <w:name w:val="Name"/>
    <w:basedOn w:val="Standard"/>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Kontaktinfos">
    <w:name w:val="Kontaktinfos"/>
    <w:basedOn w:val="Standard"/>
    <w:uiPriority w:val="3"/>
    <w:qFormat/>
    <w:rsid w:val="000F51EC"/>
    <w:pPr>
      <w:spacing w:after="0"/>
      <w:jc w:val="right"/>
    </w:pPr>
    <w:rPr>
      <w:rFonts w:asciiTheme="majorHAnsi" w:hAnsiTheme="majorHAnsi"/>
      <w:color w:val="276B64" w:themeColor="accent2" w:themeShade="80"/>
      <w:szCs w:val="18"/>
    </w:rPr>
  </w:style>
  <w:style w:type="paragraph" w:styleId="Datum">
    <w:name w:val="Date"/>
    <w:basedOn w:val="Standard"/>
    <w:next w:val="Anrede"/>
    <w:link w:val="DatumZchn"/>
    <w:uiPriority w:val="4"/>
    <w:unhideWhenUsed/>
    <w:qFormat/>
    <w:pPr>
      <w:spacing w:before="720" w:after="960"/>
    </w:pPr>
  </w:style>
  <w:style w:type="character" w:customStyle="1" w:styleId="DatumZchn">
    <w:name w:val="Datum Zchn"/>
    <w:basedOn w:val="Absatz-Standardschriftart"/>
    <w:link w:val="Datum"/>
    <w:uiPriority w:val="4"/>
    <w:rsid w:val="00752FC4"/>
  </w:style>
  <w:style w:type="paragraph" w:styleId="Gruformel">
    <w:name w:val="Closing"/>
    <w:basedOn w:val="Standard"/>
    <w:next w:val="Unterschrift"/>
    <w:link w:val="GruformelZchn"/>
    <w:uiPriority w:val="6"/>
    <w:unhideWhenUsed/>
    <w:qFormat/>
    <w:pPr>
      <w:spacing w:after="40" w:line="240" w:lineRule="auto"/>
    </w:pPr>
  </w:style>
  <w:style w:type="character" w:customStyle="1" w:styleId="GruformelZchn">
    <w:name w:val="Grußformel Zchn"/>
    <w:basedOn w:val="Absatz-Standardschriftart"/>
    <w:link w:val="Gruformel"/>
    <w:uiPriority w:val="6"/>
    <w:rsid w:val="00752FC4"/>
  </w:style>
  <w:style w:type="character" w:customStyle="1" w:styleId="berschrift1Zchn">
    <w:name w:val="Überschrift 1 Zchn"/>
    <w:basedOn w:val="Absatz-Standardschriftart"/>
    <w:link w:val="berschrift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262626" w:themeColor="text1" w:themeTint="D9"/>
      <w:kern w:val="16"/>
      <w:sz w:val="26"/>
      <w:szCs w:val="26"/>
    </w:rPr>
  </w:style>
  <w:style w:type="table" w:styleId="Tabellenraster">
    <w:name w:val="Table Grid"/>
    <w:basedOn w:val="NormaleTabelle"/>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7222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72222"/>
    <w:rPr>
      <w:rFonts w:ascii="Segoe UI" w:hAnsi="Segoe UI" w:cs="Segoe UI"/>
      <w:kern w:val="16"/>
      <w:sz w:val="22"/>
      <w:szCs w:val="18"/>
    </w:rPr>
  </w:style>
  <w:style w:type="paragraph" w:styleId="Literaturverzeichnis">
    <w:name w:val="Bibliography"/>
    <w:basedOn w:val="Standard"/>
    <w:next w:val="Standard"/>
    <w:uiPriority w:val="37"/>
    <w:semiHidden/>
    <w:unhideWhenUsed/>
    <w:rsid w:val="00572222"/>
  </w:style>
  <w:style w:type="paragraph" w:styleId="Blocktext">
    <w:name w:val="Block Text"/>
    <w:basedOn w:val="Standard"/>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Textkrper">
    <w:name w:val="Body Text"/>
    <w:basedOn w:val="Standard"/>
    <w:link w:val="TextkrperZchn"/>
    <w:uiPriority w:val="99"/>
    <w:semiHidden/>
    <w:unhideWhenUsed/>
    <w:rsid w:val="00572222"/>
    <w:pPr>
      <w:spacing w:after="120"/>
    </w:pPr>
  </w:style>
  <w:style w:type="character" w:customStyle="1" w:styleId="TextkrperZchn">
    <w:name w:val="Textkörper Zchn"/>
    <w:basedOn w:val="Absatz-Standardschriftart"/>
    <w:link w:val="Textkrper"/>
    <w:uiPriority w:val="99"/>
    <w:semiHidden/>
    <w:rsid w:val="00572222"/>
    <w:rPr>
      <w:kern w:val="16"/>
      <w:sz w:val="22"/>
    </w:rPr>
  </w:style>
  <w:style w:type="paragraph" w:styleId="Textkrper2">
    <w:name w:val="Body Text 2"/>
    <w:basedOn w:val="Standard"/>
    <w:link w:val="Textkrper2Zchn"/>
    <w:uiPriority w:val="99"/>
    <w:semiHidden/>
    <w:unhideWhenUsed/>
    <w:rsid w:val="00572222"/>
    <w:pPr>
      <w:spacing w:after="120" w:line="480" w:lineRule="auto"/>
    </w:pPr>
  </w:style>
  <w:style w:type="character" w:customStyle="1" w:styleId="Textkrper2Zchn">
    <w:name w:val="Textkörper 2 Zchn"/>
    <w:basedOn w:val="Absatz-Standardschriftart"/>
    <w:link w:val="Textkrper2"/>
    <w:uiPriority w:val="99"/>
    <w:semiHidden/>
    <w:rsid w:val="00572222"/>
    <w:rPr>
      <w:kern w:val="16"/>
      <w:sz w:val="22"/>
    </w:rPr>
  </w:style>
  <w:style w:type="paragraph" w:styleId="Textkrper3">
    <w:name w:val="Body Text 3"/>
    <w:basedOn w:val="Standard"/>
    <w:link w:val="Textkrper3Zchn"/>
    <w:uiPriority w:val="99"/>
    <w:semiHidden/>
    <w:unhideWhenUsed/>
    <w:rsid w:val="00572222"/>
    <w:pPr>
      <w:spacing w:after="120"/>
    </w:pPr>
    <w:rPr>
      <w:szCs w:val="16"/>
    </w:rPr>
  </w:style>
  <w:style w:type="character" w:customStyle="1" w:styleId="Textkrper3Zchn">
    <w:name w:val="Textkörper 3 Zchn"/>
    <w:basedOn w:val="Absatz-Standardschriftart"/>
    <w:link w:val="Textkrper3"/>
    <w:uiPriority w:val="99"/>
    <w:semiHidden/>
    <w:rsid w:val="00572222"/>
    <w:rPr>
      <w:kern w:val="16"/>
      <w:sz w:val="22"/>
      <w:szCs w:val="16"/>
    </w:rPr>
  </w:style>
  <w:style w:type="paragraph" w:styleId="Textkrper-Erstzeileneinzug">
    <w:name w:val="Body Text First Indent"/>
    <w:basedOn w:val="Textkrper"/>
    <w:link w:val="Textkrper-ErstzeileneinzugZchn"/>
    <w:uiPriority w:val="99"/>
    <w:semiHidden/>
    <w:unhideWhenUsed/>
    <w:rsid w:val="00572222"/>
    <w:pPr>
      <w:spacing w:after="300"/>
      <w:ind w:firstLine="360"/>
    </w:pPr>
  </w:style>
  <w:style w:type="character" w:customStyle="1" w:styleId="Textkrper-ErstzeileneinzugZchn">
    <w:name w:val="Textkörper-Erstzeileneinzug Zchn"/>
    <w:basedOn w:val="TextkrperZchn"/>
    <w:link w:val="Textkrper-Erstzeileneinzug"/>
    <w:uiPriority w:val="99"/>
    <w:semiHidden/>
    <w:rsid w:val="00572222"/>
    <w:rPr>
      <w:kern w:val="16"/>
      <w:sz w:val="22"/>
    </w:rPr>
  </w:style>
  <w:style w:type="paragraph" w:styleId="Textkrper-Zeileneinzug">
    <w:name w:val="Body Text Indent"/>
    <w:basedOn w:val="Standard"/>
    <w:link w:val="Textkrper-ZeileneinzugZchn"/>
    <w:uiPriority w:val="99"/>
    <w:semiHidden/>
    <w:unhideWhenUsed/>
    <w:rsid w:val="00572222"/>
    <w:pPr>
      <w:spacing w:after="120"/>
      <w:ind w:left="360"/>
    </w:pPr>
  </w:style>
  <w:style w:type="character" w:customStyle="1" w:styleId="Textkrper-ZeileneinzugZchn">
    <w:name w:val="Textkörper-Zeileneinzug Zchn"/>
    <w:basedOn w:val="Absatz-Standardschriftart"/>
    <w:link w:val="Textkrper-Zeileneinzug"/>
    <w:uiPriority w:val="99"/>
    <w:semiHidden/>
    <w:rsid w:val="00572222"/>
    <w:rPr>
      <w:kern w:val="16"/>
      <w:sz w:val="22"/>
    </w:rPr>
  </w:style>
  <w:style w:type="paragraph" w:styleId="Textkrper-Erstzeileneinzug2">
    <w:name w:val="Body Text First Indent 2"/>
    <w:basedOn w:val="Textkrper-Zeileneinzug"/>
    <w:link w:val="Textkrper-Erstzeileneinzug2Zchn"/>
    <w:uiPriority w:val="99"/>
    <w:semiHidden/>
    <w:unhideWhenUsed/>
    <w:rsid w:val="00572222"/>
    <w:pPr>
      <w:spacing w:after="300"/>
      <w:ind w:firstLine="360"/>
    </w:pPr>
  </w:style>
  <w:style w:type="character" w:customStyle="1" w:styleId="Textkrper-Erstzeileneinzug2Zchn">
    <w:name w:val="Textkörper-Erstzeileneinzug 2 Zchn"/>
    <w:basedOn w:val="Textkrper-ZeileneinzugZchn"/>
    <w:link w:val="Textkrper-Erstzeileneinzug2"/>
    <w:uiPriority w:val="99"/>
    <w:semiHidden/>
    <w:rsid w:val="00572222"/>
    <w:rPr>
      <w:kern w:val="16"/>
      <w:sz w:val="22"/>
    </w:rPr>
  </w:style>
  <w:style w:type="paragraph" w:styleId="Textkrper-Einzug2">
    <w:name w:val="Body Text Indent 2"/>
    <w:basedOn w:val="Standard"/>
    <w:link w:val="Textkrper-Einzug2Zchn"/>
    <w:uiPriority w:val="99"/>
    <w:semiHidden/>
    <w:unhideWhenUsed/>
    <w:rsid w:val="00572222"/>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572222"/>
    <w:rPr>
      <w:kern w:val="16"/>
      <w:sz w:val="22"/>
    </w:rPr>
  </w:style>
  <w:style w:type="paragraph" w:styleId="Textkrper-Einzug3">
    <w:name w:val="Body Text Indent 3"/>
    <w:basedOn w:val="Standard"/>
    <w:link w:val="Textkrper-Einzug3Zchn"/>
    <w:uiPriority w:val="99"/>
    <w:semiHidden/>
    <w:unhideWhenUsed/>
    <w:rsid w:val="0057222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572222"/>
    <w:rPr>
      <w:kern w:val="16"/>
      <w:sz w:val="22"/>
      <w:szCs w:val="16"/>
    </w:rPr>
  </w:style>
  <w:style w:type="character" w:styleId="Buchtitel">
    <w:name w:val="Book Title"/>
    <w:basedOn w:val="Absatz-Standardschriftart"/>
    <w:uiPriority w:val="33"/>
    <w:semiHidden/>
    <w:qFormat/>
    <w:rsid w:val="00572222"/>
    <w:rPr>
      <w:b/>
      <w:bCs/>
      <w:i/>
      <w:iCs/>
      <w:spacing w:val="5"/>
      <w:sz w:val="22"/>
    </w:rPr>
  </w:style>
  <w:style w:type="paragraph" w:styleId="Beschriftung">
    <w:name w:val="caption"/>
    <w:basedOn w:val="Standard"/>
    <w:next w:val="Standard"/>
    <w:uiPriority w:val="35"/>
    <w:semiHidden/>
    <w:unhideWhenUsed/>
    <w:qFormat/>
    <w:rsid w:val="00572222"/>
    <w:pPr>
      <w:spacing w:after="200" w:line="240" w:lineRule="auto"/>
    </w:pPr>
    <w:rPr>
      <w:i/>
      <w:iCs/>
      <w:color w:val="725E54" w:themeColor="text2"/>
      <w:szCs w:val="18"/>
    </w:rPr>
  </w:style>
  <w:style w:type="table" w:styleId="FarbigesRaster">
    <w:name w:val="Colorful Grid"/>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FarbigesRaster-Akzent2">
    <w:name w:val="Colorful Grid Accent 2"/>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FarbigesRaster-Akzent3">
    <w:name w:val="Colorful Grid Accent 3"/>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FarbigesRaster-Akzent4">
    <w:name w:val="Colorful Grid Accent 4"/>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FarbigesRaster-Akzent5">
    <w:name w:val="Colorful Grid Accent 5"/>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FarbigesRaster-Akzent6">
    <w:name w:val="Colorful Grid Accent 6"/>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FarbigeListe">
    <w:name w:val="Colorful List"/>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FarbigeListe-Akzent2">
    <w:name w:val="Colorful List Accent 2"/>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FarbigeListe-Akzent3">
    <w:name w:val="Colorful List Accent 3"/>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FarbigeListe-Akzent4">
    <w:name w:val="Colorful List Accent 4"/>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FarbigeListe-Akzent5">
    <w:name w:val="Colorful List Accent 5"/>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FarbigeListe-Akzent6">
    <w:name w:val="Colorful List Accent 6"/>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FarbigeSchattierung">
    <w:name w:val="Colorful Shading"/>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FarbigeSchattierung-Akzent4">
    <w:name w:val="Colorful Shading Accent 4"/>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572222"/>
    <w:rPr>
      <w:sz w:val="22"/>
      <w:szCs w:val="16"/>
    </w:rPr>
  </w:style>
  <w:style w:type="paragraph" w:styleId="Kommentartext">
    <w:name w:val="annotation text"/>
    <w:basedOn w:val="Standard"/>
    <w:link w:val="KommentartextZchn"/>
    <w:uiPriority w:val="99"/>
    <w:semiHidden/>
    <w:unhideWhenUsed/>
    <w:rsid w:val="00572222"/>
    <w:pPr>
      <w:spacing w:line="240" w:lineRule="auto"/>
    </w:pPr>
  </w:style>
  <w:style w:type="character" w:customStyle="1" w:styleId="KommentartextZchn">
    <w:name w:val="Kommentartext Zchn"/>
    <w:basedOn w:val="Absatz-Standardschriftart"/>
    <w:link w:val="Kommentartext"/>
    <w:uiPriority w:val="99"/>
    <w:semiHidden/>
    <w:rsid w:val="00572222"/>
    <w:rPr>
      <w:kern w:val="16"/>
      <w:sz w:val="22"/>
    </w:rPr>
  </w:style>
  <w:style w:type="paragraph" w:styleId="Kommentarthema">
    <w:name w:val="annotation subject"/>
    <w:basedOn w:val="Kommentartext"/>
    <w:next w:val="Kommentartext"/>
    <w:link w:val="KommentarthemaZchn"/>
    <w:uiPriority w:val="99"/>
    <w:semiHidden/>
    <w:unhideWhenUsed/>
    <w:rsid w:val="00572222"/>
    <w:rPr>
      <w:b/>
      <w:bCs/>
    </w:rPr>
  </w:style>
  <w:style w:type="character" w:customStyle="1" w:styleId="KommentarthemaZchn">
    <w:name w:val="Kommentarthema Zchn"/>
    <w:basedOn w:val="KommentartextZchn"/>
    <w:link w:val="Kommentarthema"/>
    <w:uiPriority w:val="99"/>
    <w:semiHidden/>
    <w:rsid w:val="00572222"/>
    <w:rPr>
      <w:b/>
      <w:bCs/>
      <w:kern w:val="16"/>
      <w:sz w:val="22"/>
    </w:rPr>
  </w:style>
  <w:style w:type="table" w:styleId="DunkleListe">
    <w:name w:val="Dark List"/>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unkleListe-Akzent2">
    <w:name w:val="Dark List Accent 2"/>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unkleListe-Akzent3">
    <w:name w:val="Dark List Accent 3"/>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unkleListe-Akzent4">
    <w:name w:val="Dark List Accent 4"/>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unkleListe-Akzent5">
    <w:name w:val="Dark List Accent 5"/>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unkleListe-Akzent6">
    <w:name w:val="Dark List Accent 6"/>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kumentstruktur">
    <w:name w:val="Document Map"/>
    <w:basedOn w:val="Standard"/>
    <w:link w:val="DokumentstrukturZchn"/>
    <w:uiPriority w:val="99"/>
    <w:semiHidden/>
    <w:unhideWhenUsed/>
    <w:rsid w:val="00572222"/>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572222"/>
    <w:rPr>
      <w:rFonts w:ascii="Segoe UI" w:hAnsi="Segoe UI" w:cs="Segoe UI"/>
      <w:kern w:val="16"/>
      <w:sz w:val="22"/>
      <w:szCs w:val="16"/>
    </w:rPr>
  </w:style>
  <w:style w:type="paragraph" w:styleId="E-Mail-Signatur">
    <w:name w:val="E-mail Signature"/>
    <w:basedOn w:val="Standard"/>
    <w:link w:val="E-Mail-SignaturZchn"/>
    <w:uiPriority w:val="99"/>
    <w:semiHidden/>
    <w:unhideWhenUsed/>
    <w:rsid w:val="00572222"/>
    <w:pPr>
      <w:spacing w:after="0" w:line="240" w:lineRule="auto"/>
    </w:pPr>
  </w:style>
  <w:style w:type="character" w:customStyle="1" w:styleId="E-Mail-SignaturZchn">
    <w:name w:val="E-Mail-Signatur Zchn"/>
    <w:basedOn w:val="Absatz-Standardschriftart"/>
    <w:link w:val="E-Mail-Signatur"/>
    <w:uiPriority w:val="99"/>
    <w:semiHidden/>
    <w:rsid w:val="00572222"/>
    <w:rPr>
      <w:kern w:val="16"/>
      <w:sz w:val="22"/>
    </w:rPr>
  </w:style>
  <w:style w:type="character" w:styleId="Hervorhebung">
    <w:name w:val="Emphasis"/>
    <w:basedOn w:val="Absatz-Standardschriftart"/>
    <w:uiPriority w:val="20"/>
    <w:semiHidden/>
    <w:qFormat/>
    <w:rsid w:val="00572222"/>
    <w:rPr>
      <w:i/>
      <w:iCs/>
      <w:sz w:val="22"/>
    </w:rPr>
  </w:style>
  <w:style w:type="character" w:styleId="Endnotenzeichen">
    <w:name w:val="endnote reference"/>
    <w:basedOn w:val="Absatz-Standardschriftart"/>
    <w:uiPriority w:val="99"/>
    <w:semiHidden/>
    <w:unhideWhenUsed/>
    <w:rsid w:val="00572222"/>
    <w:rPr>
      <w:sz w:val="22"/>
      <w:vertAlign w:val="superscript"/>
    </w:rPr>
  </w:style>
  <w:style w:type="paragraph" w:styleId="Endnotentext">
    <w:name w:val="endnote text"/>
    <w:basedOn w:val="Standard"/>
    <w:link w:val="EndnotentextZchn"/>
    <w:uiPriority w:val="99"/>
    <w:semiHidden/>
    <w:unhideWhenUsed/>
    <w:rsid w:val="00572222"/>
    <w:pPr>
      <w:spacing w:after="0" w:line="240" w:lineRule="auto"/>
    </w:pPr>
  </w:style>
  <w:style w:type="character" w:customStyle="1" w:styleId="EndnotentextZchn">
    <w:name w:val="Endnotentext Zchn"/>
    <w:basedOn w:val="Absatz-Standardschriftart"/>
    <w:link w:val="Endnotentext"/>
    <w:uiPriority w:val="99"/>
    <w:semiHidden/>
    <w:rsid w:val="00572222"/>
    <w:rPr>
      <w:kern w:val="16"/>
      <w:sz w:val="22"/>
    </w:rPr>
  </w:style>
  <w:style w:type="paragraph" w:styleId="Umschlagadresse">
    <w:name w:val="envelope address"/>
    <w:basedOn w:val="Standard"/>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572222"/>
    <w:pPr>
      <w:spacing w:after="0" w:line="240" w:lineRule="auto"/>
    </w:pPr>
    <w:rPr>
      <w:rFonts w:asciiTheme="majorHAnsi" w:eastAsiaTheme="majorEastAsia" w:hAnsiTheme="majorHAnsi" w:cstheme="majorBidi"/>
    </w:rPr>
  </w:style>
  <w:style w:type="character" w:styleId="BesuchterLink">
    <w:name w:val="FollowedHyperlink"/>
    <w:basedOn w:val="Absatz-Standardschriftart"/>
    <w:uiPriority w:val="99"/>
    <w:semiHidden/>
    <w:unhideWhenUsed/>
    <w:rsid w:val="000F51EC"/>
    <w:rPr>
      <w:color w:val="276B64" w:themeColor="accent2" w:themeShade="80"/>
      <w:sz w:val="22"/>
      <w:u w:val="single"/>
    </w:rPr>
  </w:style>
  <w:style w:type="character" w:styleId="Funotenzeichen">
    <w:name w:val="footnote reference"/>
    <w:basedOn w:val="Absatz-Standardschriftart"/>
    <w:uiPriority w:val="99"/>
    <w:semiHidden/>
    <w:unhideWhenUsed/>
    <w:rsid w:val="00572222"/>
    <w:rPr>
      <w:sz w:val="22"/>
      <w:vertAlign w:val="superscript"/>
    </w:rPr>
  </w:style>
  <w:style w:type="paragraph" w:styleId="Funotentext">
    <w:name w:val="footnote text"/>
    <w:basedOn w:val="Standard"/>
    <w:link w:val="FunotentextZchn"/>
    <w:uiPriority w:val="99"/>
    <w:semiHidden/>
    <w:unhideWhenUsed/>
    <w:rsid w:val="00572222"/>
    <w:pPr>
      <w:spacing w:after="0" w:line="240" w:lineRule="auto"/>
    </w:pPr>
  </w:style>
  <w:style w:type="character" w:customStyle="1" w:styleId="FunotentextZchn">
    <w:name w:val="Fußnotentext Zchn"/>
    <w:basedOn w:val="Absatz-Standardschriftart"/>
    <w:link w:val="Funotentext"/>
    <w:uiPriority w:val="99"/>
    <w:semiHidden/>
    <w:rsid w:val="00572222"/>
    <w:rPr>
      <w:kern w:val="16"/>
      <w:sz w:val="22"/>
    </w:rPr>
  </w:style>
  <w:style w:type="table" w:styleId="Gitternetztabelle1hell">
    <w:name w:val="Grid Table 1 Light"/>
    <w:basedOn w:val="NormaleTabelle"/>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itternetztabelle2Akzent2">
    <w:name w:val="Grid Table 2 Accent 2"/>
    <w:basedOn w:val="NormaleTabelle"/>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itternetztabelle2Akzent3">
    <w:name w:val="Grid Table 2 Accent 3"/>
    <w:basedOn w:val="NormaleTabelle"/>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itternetztabelle2Akzent4">
    <w:name w:val="Grid Table 2 Accent 4"/>
    <w:basedOn w:val="NormaleTabelle"/>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itternetztabelle2Akzent5">
    <w:name w:val="Grid Table 2 Accent 5"/>
    <w:basedOn w:val="NormaleTabelle"/>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itternetztabelle2Akzent6">
    <w:name w:val="Grid Table 2 Accent 6"/>
    <w:basedOn w:val="NormaleTabelle"/>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itternetztabelle3">
    <w:name w:val="Grid Table 3"/>
    <w:basedOn w:val="NormaleTabelle"/>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itternetztabelle3Akzent2">
    <w:name w:val="Grid Table 3 Accent 2"/>
    <w:basedOn w:val="NormaleTabelle"/>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itternetztabelle3Akzent3">
    <w:name w:val="Grid Table 3 Accent 3"/>
    <w:basedOn w:val="NormaleTabelle"/>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itternetztabelle3Akzent4">
    <w:name w:val="Grid Table 3 Accent 4"/>
    <w:basedOn w:val="NormaleTabelle"/>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itternetztabelle3Akzent5">
    <w:name w:val="Grid Table 3 Accent 5"/>
    <w:basedOn w:val="NormaleTabelle"/>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itternetztabelle3Akzent6">
    <w:name w:val="Grid Table 3 Accent 6"/>
    <w:basedOn w:val="NormaleTabelle"/>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itternetztabelle4">
    <w:name w:val="Grid Table 4"/>
    <w:basedOn w:val="NormaleTabelle"/>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itternetztabelle4Akzent2">
    <w:name w:val="Grid Table 4 Accent 2"/>
    <w:basedOn w:val="NormaleTabelle"/>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itternetztabelle4Akzent3">
    <w:name w:val="Grid Table 4 Accent 3"/>
    <w:basedOn w:val="NormaleTabelle"/>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itternetztabelle4Akzent4">
    <w:name w:val="Grid Table 4 Accent 4"/>
    <w:basedOn w:val="NormaleTabelle"/>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itternetztabelle4Akzent5">
    <w:name w:val="Grid Table 4 Accent 5"/>
    <w:basedOn w:val="NormaleTabelle"/>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itternetztabelle4Akzent6">
    <w:name w:val="Grid Table 4 Accent 6"/>
    <w:basedOn w:val="NormaleTabelle"/>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itternetztabelle5dunkel">
    <w:name w:val="Grid Table 5 Dark"/>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itternetztabelle5dunkelAkzent2">
    <w:name w:val="Grid Table 5 Dark Accent 2"/>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itternetztabelle5dunkelAkzent3">
    <w:name w:val="Grid Table 5 Dark Accent 3"/>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itternetztabelle5dunkelAkzent4">
    <w:name w:val="Grid Table 5 Dark Accent 4"/>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itternetztabelle5dunkelAkzent5">
    <w:name w:val="Grid Table 5 Dark Accent 5"/>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itternetztabelle5dunkelAkzent6">
    <w:name w:val="Grid Table 5 Dark Accent 6"/>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itternetztabelle6farbig">
    <w:name w:val="Grid Table 6 Colorful"/>
    <w:basedOn w:val="NormaleTabelle"/>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itternetztabelle6farbigAkzent2">
    <w:name w:val="Grid Table 6 Colorful Accent 2"/>
    <w:basedOn w:val="NormaleTabelle"/>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itternetztabelle6farbigAkzent3">
    <w:name w:val="Grid Table 6 Colorful Accent 3"/>
    <w:basedOn w:val="NormaleTabelle"/>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itternetztabelle6farbigAkzent4">
    <w:name w:val="Grid Table 6 Colorful Accent 4"/>
    <w:basedOn w:val="NormaleTabelle"/>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itternetztabelle6farbigAkzent5">
    <w:name w:val="Grid Table 6 Colorful Accent 5"/>
    <w:basedOn w:val="NormaleTabelle"/>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itternetztabelle6farbigAkzent6">
    <w:name w:val="Grid Table 6 Colorful Accent 6"/>
    <w:basedOn w:val="NormaleTabelle"/>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itternetztabelle7farbig">
    <w:name w:val="Grid Table 7 Colorful"/>
    <w:basedOn w:val="NormaleTabelle"/>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itternetztabelle7farbigAkzent2">
    <w:name w:val="Grid Table 7 Colorful Accent 2"/>
    <w:basedOn w:val="NormaleTabelle"/>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itternetztabelle7farbigAkzent3">
    <w:name w:val="Grid Table 7 Colorful Accent 3"/>
    <w:basedOn w:val="NormaleTabelle"/>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itternetztabelle7farbigAkzent4">
    <w:name w:val="Grid Table 7 Colorful Accent 4"/>
    <w:basedOn w:val="NormaleTabelle"/>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itternetztabelle7farbigAkzent5">
    <w:name w:val="Grid Table 7 Colorful Accent 5"/>
    <w:basedOn w:val="NormaleTabelle"/>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itternetztabelle7farbigAkzent6">
    <w:name w:val="Grid Table 7 Colorful Accent 6"/>
    <w:basedOn w:val="NormaleTabelle"/>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berschrift3Zchn">
    <w:name w:val="Überschrift 3 Zchn"/>
    <w:basedOn w:val="Absatz-Standardschriftart"/>
    <w:link w:val="berschrift3"/>
    <w:uiPriority w:val="9"/>
    <w:semiHidden/>
    <w:rsid w:val="00572222"/>
    <w:rPr>
      <w:rFonts w:asciiTheme="majorHAnsi" w:eastAsiaTheme="majorEastAsia" w:hAnsiTheme="majorHAnsi" w:cstheme="majorBidi"/>
      <w:color w:val="861D0A" w:themeColor="accent1" w:themeShade="7F"/>
      <w:kern w:val="16"/>
      <w:sz w:val="24"/>
      <w:szCs w:val="24"/>
    </w:rPr>
  </w:style>
  <w:style w:type="character" w:customStyle="1" w:styleId="berschrift4Zchn">
    <w:name w:val="Überschrift 4 Zchn"/>
    <w:basedOn w:val="Absatz-Standardschriftart"/>
    <w:link w:val="berschrift4"/>
    <w:uiPriority w:val="9"/>
    <w:semiHidden/>
    <w:rsid w:val="00572222"/>
    <w:rPr>
      <w:rFonts w:asciiTheme="majorHAnsi" w:eastAsiaTheme="majorEastAsia" w:hAnsiTheme="majorHAnsi" w:cstheme="majorBidi"/>
      <w:i/>
      <w:iCs/>
      <w:color w:val="CA2C0F" w:themeColor="accent1" w:themeShade="BF"/>
      <w:kern w:val="16"/>
      <w:sz w:val="22"/>
    </w:rPr>
  </w:style>
  <w:style w:type="character" w:customStyle="1" w:styleId="berschrift5Zchn">
    <w:name w:val="Überschrift 5 Zchn"/>
    <w:basedOn w:val="Absatz-Standardschriftart"/>
    <w:link w:val="berschrift5"/>
    <w:uiPriority w:val="9"/>
    <w:semiHidden/>
    <w:rsid w:val="00572222"/>
    <w:rPr>
      <w:rFonts w:asciiTheme="majorHAnsi" w:eastAsiaTheme="majorEastAsia" w:hAnsiTheme="majorHAnsi" w:cstheme="majorBidi"/>
      <w:color w:val="CA2C0F" w:themeColor="accent1" w:themeShade="BF"/>
      <w:kern w:val="16"/>
      <w:sz w:val="22"/>
    </w:rPr>
  </w:style>
  <w:style w:type="character" w:customStyle="1" w:styleId="berschrift6Zchn">
    <w:name w:val="Überschrift 6 Zchn"/>
    <w:basedOn w:val="Absatz-Standardschriftart"/>
    <w:link w:val="berschrift6"/>
    <w:uiPriority w:val="9"/>
    <w:semiHidden/>
    <w:rsid w:val="00572222"/>
    <w:rPr>
      <w:rFonts w:asciiTheme="majorHAnsi" w:eastAsiaTheme="majorEastAsia" w:hAnsiTheme="majorHAnsi" w:cstheme="majorBidi"/>
      <w:color w:val="861D0A" w:themeColor="accent1" w:themeShade="7F"/>
      <w:kern w:val="16"/>
      <w:sz w:val="22"/>
    </w:rPr>
  </w:style>
  <w:style w:type="character" w:customStyle="1" w:styleId="berschrift7Zchn">
    <w:name w:val="Überschrift 7 Zchn"/>
    <w:basedOn w:val="Absatz-Standardschriftart"/>
    <w:link w:val="berschrift7"/>
    <w:uiPriority w:val="9"/>
    <w:semiHidden/>
    <w:rsid w:val="00572222"/>
    <w:rPr>
      <w:rFonts w:asciiTheme="majorHAnsi" w:eastAsiaTheme="majorEastAsia" w:hAnsiTheme="majorHAnsi" w:cstheme="majorBidi"/>
      <w:i/>
      <w:iCs/>
      <w:color w:val="861D0A" w:themeColor="accent1" w:themeShade="7F"/>
      <w:kern w:val="16"/>
      <w:sz w:val="22"/>
    </w:rPr>
  </w:style>
  <w:style w:type="character" w:customStyle="1" w:styleId="berschrift8Zchn">
    <w:name w:val="Überschrift 8 Zchn"/>
    <w:basedOn w:val="Absatz-Standardschriftart"/>
    <w:link w:val="berschrift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berschrift9Zchn">
    <w:name w:val="Überschrift 9 Zchn"/>
    <w:basedOn w:val="Absatz-Standardschriftart"/>
    <w:link w:val="berschrift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kronym">
    <w:name w:val="HTML Acronym"/>
    <w:basedOn w:val="Absatz-Standardschriftart"/>
    <w:uiPriority w:val="99"/>
    <w:semiHidden/>
    <w:unhideWhenUsed/>
    <w:rsid w:val="00572222"/>
    <w:rPr>
      <w:sz w:val="22"/>
    </w:rPr>
  </w:style>
  <w:style w:type="paragraph" w:styleId="HTMLAdresse">
    <w:name w:val="HTML Address"/>
    <w:basedOn w:val="Standard"/>
    <w:link w:val="HTMLAdresseZchn"/>
    <w:uiPriority w:val="99"/>
    <w:semiHidden/>
    <w:unhideWhenUsed/>
    <w:rsid w:val="00572222"/>
    <w:pPr>
      <w:spacing w:after="0" w:line="240" w:lineRule="auto"/>
    </w:pPr>
    <w:rPr>
      <w:i/>
      <w:iCs/>
    </w:rPr>
  </w:style>
  <w:style w:type="character" w:customStyle="1" w:styleId="HTMLAdresseZchn">
    <w:name w:val="HTML Adresse Zchn"/>
    <w:basedOn w:val="Absatz-Standardschriftart"/>
    <w:link w:val="HTMLAdresse"/>
    <w:uiPriority w:val="99"/>
    <w:semiHidden/>
    <w:rsid w:val="00572222"/>
    <w:rPr>
      <w:i/>
      <w:iCs/>
      <w:kern w:val="16"/>
      <w:sz w:val="22"/>
    </w:rPr>
  </w:style>
  <w:style w:type="character" w:styleId="HTMLZitat">
    <w:name w:val="HTML Cite"/>
    <w:basedOn w:val="Absatz-Standardschriftart"/>
    <w:uiPriority w:val="99"/>
    <w:semiHidden/>
    <w:unhideWhenUsed/>
    <w:rsid w:val="00572222"/>
    <w:rPr>
      <w:i/>
      <w:iCs/>
      <w:sz w:val="22"/>
    </w:rPr>
  </w:style>
  <w:style w:type="character" w:styleId="HTMLCode">
    <w:name w:val="HTML Code"/>
    <w:basedOn w:val="Absatz-Standardschriftart"/>
    <w:uiPriority w:val="99"/>
    <w:semiHidden/>
    <w:unhideWhenUsed/>
    <w:rsid w:val="00572222"/>
    <w:rPr>
      <w:rFonts w:ascii="Consolas" w:hAnsi="Consolas"/>
      <w:sz w:val="22"/>
      <w:szCs w:val="20"/>
    </w:rPr>
  </w:style>
  <w:style w:type="character" w:styleId="HTMLDefinition">
    <w:name w:val="HTML Definition"/>
    <w:basedOn w:val="Absatz-Standardschriftart"/>
    <w:uiPriority w:val="99"/>
    <w:semiHidden/>
    <w:unhideWhenUsed/>
    <w:rsid w:val="00572222"/>
    <w:rPr>
      <w:i/>
      <w:iCs/>
      <w:sz w:val="22"/>
    </w:rPr>
  </w:style>
  <w:style w:type="character" w:styleId="HTMLTastatur">
    <w:name w:val="HTML Keyboard"/>
    <w:basedOn w:val="Absatz-Standardschriftart"/>
    <w:uiPriority w:val="99"/>
    <w:semiHidden/>
    <w:unhideWhenUsed/>
    <w:rsid w:val="00572222"/>
    <w:rPr>
      <w:rFonts w:ascii="Consolas" w:hAnsi="Consolas"/>
      <w:sz w:val="22"/>
      <w:szCs w:val="20"/>
    </w:rPr>
  </w:style>
  <w:style w:type="paragraph" w:styleId="HTMLVorformatiert">
    <w:name w:val="HTML Preformatted"/>
    <w:basedOn w:val="Standard"/>
    <w:link w:val="HTMLVorformatiertZchn"/>
    <w:uiPriority w:val="99"/>
    <w:semiHidden/>
    <w:unhideWhenUsed/>
    <w:rsid w:val="00572222"/>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572222"/>
    <w:rPr>
      <w:rFonts w:ascii="Consolas" w:hAnsi="Consolas"/>
      <w:kern w:val="16"/>
      <w:sz w:val="22"/>
    </w:rPr>
  </w:style>
  <w:style w:type="character" w:styleId="HTMLBeispiel">
    <w:name w:val="HTML Sample"/>
    <w:basedOn w:val="Absatz-Standardschriftart"/>
    <w:uiPriority w:val="99"/>
    <w:semiHidden/>
    <w:unhideWhenUsed/>
    <w:rsid w:val="00572222"/>
    <w:rPr>
      <w:rFonts w:ascii="Consolas" w:hAnsi="Consolas"/>
      <w:sz w:val="24"/>
      <w:szCs w:val="24"/>
    </w:rPr>
  </w:style>
  <w:style w:type="character" w:styleId="HTMLSchreibmaschine">
    <w:name w:val="HTML Typewriter"/>
    <w:basedOn w:val="Absatz-Standardschriftart"/>
    <w:uiPriority w:val="99"/>
    <w:semiHidden/>
    <w:unhideWhenUsed/>
    <w:rsid w:val="00572222"/>
    <w:rPr>
      <w:rFonts w:ascii="Consolas" w:hAnsi="Consolas"/>
      <w:sz w:val="22"/>
      <w:szCs w:val="20"/>
    </w:rPr>
  </w:style>
  <w:style w:type="character" w:styleId="HTMLVariable">
    <w:name w:val="HTML Variable"/>
    <w:basedOn w:val="Absatz-Standardschriftart"/>
    <w:uiPriority w:val="99"/>
    <w:semiHidden/>
    <w:unhideWhenUsed/>
    <w:rsid w:val="00572222"/>
    <w:rPr>
      <w:i/>
      <w:iCs/>
      <w:sz w:val="22"/>
    </w:rPr>
  </w:style>
  <w:style w:type="character" w:styleId="Hyperlink">
    <w:name w:val="Hyperlink"/>
    <w:basedOn w:val="Absatz-Standardschriftart"/>
    <w:uiPriority w:val="99"/>
    <w:semiHidden/>
    <w:unhideWhenUsed/>
    <w:rsid w:val="000F51EC"/>
    <w:rPr>
      <w:color w:val="16697A" w:themeColor="accent4" w:themeShade="80"/>
      <w:sz w:val="22"/>
      <w:u w:val="single"/>
    </w:rPr>
  </w:style>
  <w:style w:type="paragraph" w:styleId="Index1">
    <w:name w:val="index 1"/>
    <w:basedOn w:val="Standard"/>
    <w:next w:val="Standard"/>
    <w:autoRedefine/>
    <w:uiPriority w:val="99"/>
    <w:semiHidden/>
    <w:unhideWhenUsed/>
    <w:rsid w:val="00572222"/>
    <w:pPr>
      <w:spacing w:after="0" w:line="240" w:lineRule="auto"/>
      <w:ind w:left="200" w:hanging="200"/>
    </w:pPr>
  </w:style>
  <w:style w:type="paragraph" w:styleId="Index2">
    <w:name w:val="index 2"/>
    <w:basedOn w:val="Standard"/>
    <w:next w:val="Standard"/>
    <w:autoRedefine/>
    <w:uiPriority w:val="99"/>
    <w:semiHidden/>
    <w:unhideWhenUsed/>
    <w:rsid w:val="00572222"/>
    <w:pPr>
      <w:spacing w:after="0" w:line="240" w:lineRule="auto"/>
      <w:ind w:left="400" w:hanging="200"/>
    </w:pPr>
  </w:style>
  <w:style w:type="paragraph" w:styleId="Index3">
    <w:name w:val="index 3"/>
    <w:basedOn w:val="Standard"/>
    <w:next w:val="Standard"/>
    <w:autoRedefine/>
    <w:uiPriority w:val="99"/>
    <w:semiHidden/>
    <w:unhideWhenUsed/>
    <w:rsid w:val="00572222"/>
    <w:pPr>
      <w:spacing w:after="0" w:line="240" w:lineRule="auto"/>
      <w:ind w:left="600" w:hanging="200"/>
    </w:pPr>
  </w:style>
  <w:style w:type="paragraph" w:styleId="Index4">
    <w:name w:val="index 4"/>
    <w:basedOn w:val="Standard"/>
    <w:next w:val="Standard"/>
    <w:autoRedefine/>
    <w:uiPriority w:val="99"/>
    <w:semiHidden/>
    <w:unhideWhenUsed/>
    <w:rsid w:val="00572222"/>
    <w:pPr>
      <w:spacing w:after="0" w:line="240" w:lineRule="auto"/>
      <w:ind w:left="800" w:hanging="200"/>
    </w:pPr>
  </w:style>
  <w:style w:type="paragraph" w:styleId="Index5">
    <w:name w:val="index 5"/>
    <w:basedOn w:val="Standard"/>
    <w:next w:val="Standard"/>
    <w:autoRedefine/>
    <w:uiPriority w:val="99"/>
    <w:semiHidden/>
    <w:unhideWhenUsed/>
    <w:rsid w:val="00572222"/>
    <w:pPr>
      <w:spacing w:after="0" w:line="240" w:lineRule="auto"/>
      <w:ind w:left="1000" w:hanging="200"/>
    </w:pPr>
  </w:style>
  <w:style w:type="paragraph" w:styleId="Index6">
    <w:name w:val="index 6"/>
    <w:basedOn w:val="Standard"/>
    <w:next w:val="Standard"/>
    <w:autoRedefine/>
    <w:uiPriority w:val="99"/>
    <w:semiHidden/>
    <w:unhideWhenUsed/>
    <w:rsid w:val="00572222"/>
    <w:pPr>
      <w:spacing w:after="0" w:line="240" w:lineRule="auto"/>
      <w:ind w:left="1200" w:hanging="200"/>
    </w:pPr>
  </w:style>
  <w:style w:type="paragraph" w:styleId="Index7">
    <w:name w:val="index 7"/>
    <w:basedOn w:val="Standard"/>
    <w:next w:val="Standard"/>
    <w:autoRedefine/>
    <w:uiPriority w:val="99"/>
    <w:semiHidden/>
    <w:unhideWhenUsed/>
    <w:rsid w:val="00572222"/>
    <w:pPr>
      <w:spacing w:after="0" w:line="240" w:lineRule="auto"/>
      <w:ind w:left="1400" w:hanging="200"/>
    </w:pPr>
  </w:style>
  <w:style w:type="paragraph" w:styleId="Index8">
    <w:name w:val="index 8"/>
    <w:basedOn w:val="Standard"/>
    <w:next w:val="Standard"/>
    <w:autoRedefine/>
    <w:uiPriority w:val="99"/>
    <w:semiHidden/>
    <w:unhideWhenUsed/>
    <w:rsid w:val="00572222"/>
    <w:pPr>
      <w:spacing w:after="0" w:line="240" w:lineRule="auto"/>
      <w:ind w:left="1600" w:hanging="200"/>
    </w:pPr>
  </w:style>
  <w:style w:type="paragraph" w:styleId="Index9">
    <w:name w:val="index 9"/>
    <w:basedOn w:val="Standard"/>
    <w:next w:val="Standard"/>
    <w:autoRedefine/>
    <w:uiPriority w:val="99"/>
    <w:semiHidden/>
    <w:unhideWhenUsed/>
    <w:rsid w:val="00572222"/>
    <w:pPr>
      <w:spacing w:after="0" w:line="240" w:lineRule="auto"/>
      <w:ind w:left="1800" w:hanging="200"/>
    </w:pPr>
  </w:style>
  <w:style w:type="paragraph" w:styleId="Indexberschrift">
    <w:name w:val="index heading"/>
    <w:basedOn w:val="Standard"/>
    <w:next w:val="Index1"/>
    <w:uiPriority w:val="99"/>
    <w:semiHidden/>
    <w:unhideWhenUsed/>
    <w:rsid w:val="00572222"/>
    <w:rPr>
      <w:rFonts w:asciiTheme="majorHAnsi" w:eastAsiaTheme="majorEastAsia" w:hAnsiTheme="majorHAnsi" w:cstheme="majorBidi"/>
      <w:b/>
      <w:bCs/>
    </w:rPr>
  </w:style>
  <w:style w:type="character" w:styleId="IntensiveHervorhebung">
    <w:name w:val="Intense Emphasis"/>
    <w:basedOn w:val="Absatz-Standardschriftart"/>
    <w:uiPriority w:val="21"/>
    <w:semiHidden/>
    <w:qFormat/>
    <w:rsid w:val="000F51EC"/>
    <w:rPr>
      <w:i/>
      <w:iCs/>
      <w:color w:val="CA2C0F" w:themeColor="accent1" w:themeShade="BF"/>
      <w:sz w:val="22"/>
    </w:rPr>
  </w:style>
  <w:style w:type="paragraph" w:styleId="IntensivesZitat">
    <w:name w:val="Intense Quote"/>
    <w:basedOn w:val="Standard"/>
    <w:next w:val="Standard"/>
    <w:link w:val="IntensivesZitatZchn"/>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ivesZitatZchn">
    <w:name w:val="Intensives Zitat Zchn"/>
    <w:basedOn w:val="Absatz-Standardschriftart"/>
    <w:link w:val="IntensivesZitat"/>
    <w:uiPriority w:val="30"/>
    <w:semiHidden/>
    <w:rsid w:val="000F51EC"/>
    <w:rPr>
      <w:i/>
      <w:iCs/>
      <w:color w:val="CA2C0F" w:themeColor="accent1" w:themeShade="BF"/>
    </w:rPr>
  </w:style>
  <w:style w:type="character" w:styleId="IntensiverVerweis">
    <w:name w:val="Intense Reference"/>
    <w:basedOn w:val="Absatz-Standardschriftart"/>
    <w:uiPriority w:val="32"/>
    <w:semiHidden/>
    <w:qFormat/>
    <w:rsid w:val="000F51EC"/>
    <w:rPr>
      <w:b/>
      <w:bCs/>
      <w:caps w:val="0"/>
      <w:smallCaps/>
      <w:color w:val="CA2C0F" w:themeColor="accent1" w:themeShade="BF"/>
      <w:spacing w:val="5"/>
      <w:sz w:val="22"/>
    </w:rPr>
  </w:style>
  <w:style w:type="table" w:styleId="HellesRaster">
    <w:name w:val="Light Grid"/>
    <w:basedOn w:val="NormaleTabelle"/>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HellesRaster-Akzent2">
    <w:name w:val="Light Grid Accent 2"/>
    <w:basedOn w:val="NormaleTabelle"/>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HellesRaster-Akzent3">
    <w:name w:val="Light Grid Accent 3"/>
    <w:basedOn w:val="NormaleTabelle"/>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HellesRaster-Akzent4">
    <w:name w:val="Light Grid Accent 4"/>
    <w:basedOn w:val="NormaleTabelle"/>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HellesRaster-Akzent5">
    <w:name w:val="Light Grid Accent 5"/>
    <w:basedOn w:val="NormaleTabelle"/>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HellesRaster-Akzent6">
    <w:name w:val="Light Grid Accent 6"/>
    <w:basedOn w:val="NormaleTabelle"/>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HelleListe">
    <w:name w:val="Light List"/>
    <w:basedOn w:val="NormaleTabelle"/>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HelleListe-Akzent2">
    <w:name w:val="Light List Accent 2"/>
    <w:basedOn w:val="NormaleTabelle"/>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HelleListe-Akzent3">
    <w:name w:val="Light List Accent 3"/>
    <w:basedOn w:val="NormaleTabelle"/>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HelleListe-Akzent4">
    <w:name w:val="Light List Accent 4"/>
    <w:basedOn w:val="NormaleTabelle"/>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HelleListe-Akzent5">
    <w:name w:val="Light List Accent 5"/>
    <w:basedOn w:val="NormaleTabelle"/>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HelleListe-Akzent6">
    <w:name w:val="Light List Accent 6"/>
    <w:basedOn w:val="NormaleTabelle"/>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HelleSchattierung">
    <w:name w:val="Light Shading"/>
    <w:basedOn w:val="NormaleTabelle"/>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HelleSchattierung-Akzent2">
    <w:name w:val="Light Shading Accent 2"/>
    <w:basedOn w:val="NormaleTabelle"/>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HelleSchattierung-Akzent3">
    <w:name w:val="Light Shading Accent 3"/>
    <w:basedOn w:val="NormaleTabelle"/>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HelleSchattierung-Akzent4">
    <w:name w:val="Light Shading Accent 4"/>
    <w:basedOn w:val="NormaleTabelle"/>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HelleSchattierung-Akzent5">
    <w:name w:val="Light Shading Accent 5"/>
    <w:basedOn w:val="NormaleTabelle"/>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HelleSchattierung-Akzent6">
    <w:name w:val="Light Shading Accent 6"/>
    <w:basedOn w:val="NormaleTabelle"/>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Zeilennummer">
    <w:name w:val="line number"/>
    <w:basedOn w:val="Absatz-Standardschriftart"/>
    <w:uiPriority w:val="99"/>
    <w:semiHidden/>
    <w:unhideWhenUsed/>
    <w:rsid w:val="00572222"/>
    <w:rPr>
      <w:sz w:val="22"/>
    </w:rPr>
  </w:style>
  <w:style w:type="paragraph" w:styleId="Liste">
    <w:name w:val="List"/>
    <w:basedOn w:val="Standard"/>
    <w:uiPriority w:val="99"/>
    <w:semiHidden/>
    <w:unhideWhenUsed/>
    <w:rsid w:val="00572222"/>
    <w:pPr>
      <w:ind w:left="360" w:hanging="360"/>
      <w:contextualSpacing/>
    </w:pPr>
  </w:style>
  <w:style w:type="paragraph" w:styleId="Liste2">
    <w:name w:val="List 2"/>
    <w:basedOn w:val="Standard"/>
    <w:uiPriority w:val="99"/>
    <w:semiHidden/>
    <w:unhideWhenUsed/>
    <w:rsid w:val="00572222"/>
    <w:pPr>
      <w:ind w:left="720" w:hanging="360"/>
      <w:contextualSpacing/>
    </w:pPr>
  </w:style>
  <w:style w:type="paragraph" w:styleId="Liste3">
    <w:name w:val="List 3"/>
    <w:basedOn w:val="Standard"/>
    <w:uiPriority w:val="99"/>
    <w:semiHidden/>
    <w:unhideWhenUsed/>
    <w:rsid w:val="00572222"/>
    <w:pPr>
      <w:ind w:left="1080" w:hanging="360"/>
      <w:contextualSpacing/>
    </w:pPr>
  </w:style>
  <w:style w:type="paragraph" w:styleId="Liste4">
    <w:name w:val="List 4"/>
    <w:basedOn w:val="Standard"/>
    <w:uiPriority w:val="99"/>
    <w:semiHidden/>
    <w:unhideWhenUsed/>
    <w:rsid w:val="00572222"/>
    <w:pPr>
      <w:ind w:left="1440" w:hanging="360"/>
      <w:contextualSpacing/>
    </w:pPr>
  </w:style>
  <w:style w:type="paragraph" w:styleId="Liste5">
    <w:name w:val="List 5"/>
    <w:basedOn w:val="Standard"/>
    <w:uiPriority w:val="99"/>
    <w:semiHidden/>
    <w:unhideWhenUsed/>
    <w:rsid w:val="00572222"/>
    <w:pPr>
      <w:ind w:left="1800" w:hanging="360"/>
      <w:contextualSpacing/>
    </w:pPr>
  </w:style>
  <w:style w:type="paragraph" w:styleId="Aufzhlungszeichen">
    <w:name w:val="List Bullet"/>
    <w:basedOn w:val="Standard"/>
    <w:uiPriority w:val="99"/>
    <w:semiHidden/>
    <w:unhideWhenUsed/>
    <w:rsid w:val="00572222"/>
    <w:pPr>
      <w:numPr>
        <w:numId w:val="1"/>
      </w:numPr>
      <w:contextualSpacing/>
    </w:pPr>
  </w:style>
  <w:style w:type="paragraph" w:styleId="Aufzhlungszeichen2">
    <w:name w:val="List Bullet 2"/>
    <w:basedOn w:val="Standard"/>
    <w:uiPriority w:val="99"/>
    <w:semiHidden/>
    <w:unhideWhenUsed/>
    <w:rsid w:val="00572222"/>
    <w:pPr>
      <w:numPr>
        <w:numId w:val="2"/>
      </w:numPr>
      <w:contextualSpacing/>
    </w:pPr>
  </w:style>
  <w:style w:type="paragraph" w:styleId="Aufzhlungszeichen3">
    <w:name w:val="List Bullet 3"/>
    <w:basedOn w:val="Standard"/>
    <w:uiPriority w:val="99"/>
    <w:semiHidden/>
    <w:unhideWhenUsed/>
    <w:rsid w:val="00572222"/>
    <w:pPr>
      <w:numPr>
        <w:numId w:val="3"/>
      </w:numPr>
      <w:contextualSpacing/>
    </w:pPr>
  </w:style>
  <w:style w:type="paragraph" w:styleId="Aufzhlungszeichen4">
    <w:name w:val="List Bullet 4"/>
    <w:basedOn w:val="Standard"/>
    <w:uiPriority w:val="99"/>
    <w:semiHidden/>
    <w:unhideWhenUsed/>
    <w:rsid w:val="00572222"/>
    <w:pPr>
      <w:numPr>
        <w:numId w:val="4"/>
      </w:numPr>
      <w:contextualSpacing/>
    </w:pPr>
  </w:style>
  <w:style w:type="paragraph" w:styleId="Aufzhlungszeichen5">
    <w:name w:val="List Bullet 5"/>
    <w:basedOn w:val="Standard"/>
    <w:uiPriority w:val="99"/>
    <w:semiHidden/>
    <w:unhideWhenUsed/>
    <w:rsid w:val="00572222"/>
    <w:pPr>
      <w:numPr>
        <w:numId w:val="5"/>
      </w:numPr>
      <w:contextualSpacing/>
    </w:pPr>
  </w:style>
  <w:style w:type="paragraph" w:styleId="Listenfortsetzung">
    <w:name w:val="List Continue"/>
    <w:basedOn w:val="Standard"/>
    <w:uiPriority w:val="99"/>
    <w:semiHidden/>
    <w:unhideWhenUsed/>
    <w:rsid w:val="00572222"/>
    <w:pPr>
      <w:spacing w:after="120"/>
      <w:ind w:left="360"/>
      <w:contextualSpacing/>
    </w:pPr>
  </w:style>
  <w:style w:type="paragraph" w:styleId="Listenfortsetzung2">
    <w:name w:val="List Continue 2"/>
    <w:basedOn w:val="Standard"/>
    <w:uiPriority w:val="99"/>
    <w:semiHidden/>
    <w:unhideWhenUsed/>
    <w:rsid w:val="00572222"/>
    <w:pPr>
      <w:spacing w:after="120"/>
      <w:ind w:left="720"/>
      <w:contextualSpacing/>
    </w:pPr>
  </w:style>
  <w:style w:type="paragraph" w:styleId="Listenfortsetzung3">
    <w:name w:val="List Continue 3"/>
    <w:basedOn w:val="Standard"/>
    <w:uiPriority w:val="99"/>
    <w:semiHidden/>
    <w:unhideWhenUsed/>
    <w:rsid w:val="00572222"/>
    <w:pPr>
      <w:spacing w:after="120"/>
      <w:ind w:left="1080"/>
      <w:contextualSpacing/>
    </w:pPr>
  </w:style>
  <w:style w:type="paragraph" w:styleId="Listenfortsetzung4">
    <w:name w:val="List Continue 4"/>
    <w:basedOn w:val="Standard"/>
    <w:uiPriority w:val="99"/>
    <w:semiHidden/>
    <w:unhideWhenUsed/>
    <w:rsid w:val="00572222"/>
    <w:pPr>
      <w:spacing w:after="120"/>
      <w:ind w:left="1440"/>
      <w:contextualSpacing/>
    </w:pPr>
  </w:style>
  <w:style w:type="paragraph" w:styleId="Listenfortsetzung5">
    <w:name w:val="List Continue 5"/>
    <w:basedOn w:val="Standard"/>
    <w:uiPriority w:val="99"/>
    <w:semiHidden/>
    <w:unhideWhenUsed/>
    <w:rsid w:val="00572222"/>
    <w:pPr>
      <w:spacing w:after="120"/>
      <w:ind w:left="1800"/>
      <w:contextualSpacing/>
    </w:pPr>
  </w:style>
  <w:style w:type="paragraph" w:styleId="Listennummer">
    <w:name w:val="List Number"/>
    <w:basedOn w:val="Standard"/>
    <w:uiPriority w:val="99"/>
    <w:semiHidden/>
    <w:unhideWhenUsed/>
    <w:rsid w:val="00572222"/>
    <w:pPr>
      <w:numPr>
        <w:numId w:val="6"/>
      </w:numPr>
      <w:contextualSpacing/>
    </w:pPr>
  </w:style>
  <w:style w:type="paragraph" w:styleId="Listennummer2">
    <w:name w:val="List Number 2"/>
    <w:basedOn w:val="Standard"/>
    <w:uiPriority w:val="99"/>
    <w:semiHidden/>
    <w:unhideWhenUsed/>
    <w:rsid w:val="00572222"/>
    <w:pPr>
      <w:numPr>
        <w:numId w:val="7"/>
      </w:numPr>
      <w:contextualSpacing/>
    </w:pPr>
  </w:style>
  <w:style w:type="paragraph" w:styleId="Listennummer3">
    <w:name w:val="List Number 3"/>
    <w:basedOn w:val="Standard"/>
    <w:uiPriority w:val="99"/>
    <w:semiHidden/>
    <w:unhideWhenUsed/>
    <w:rsid w:val="00572222"/>
    <w:pPr>
      <w:numPr>
        <w:numId w:val="8"/>
      </w:numPr>
      <w:contextualSpacing/>
    </w:pPr>
  </w:style>
  <w:style w:type="paragraph" w:styleId="Listennummer4">
    <w:name w:val="List Number 4"/>
    <w:basedOn w:val="Standard"/>
    <w:uiPriority w:val="99"/>
    <w:semiHidden/>
    <w:unhideWhenUsed/>
    <w:rsid w:val="00572222"/>
    <w:pPr>
      <w:numPr>
        <w:numId w:val="9"/>
      </w:numPr>
      <w:contextualSpacing/>
    </w:pPr>
  </w:style>
  <w:style w:type="paragraph" w:styleId="Listennummer5">
    <w:name w:val="List Number 5"/>
    <w:basedOn w:val="Standard"/>
    <w:uiPriority w:val="99"/>
    <w:semiHidden/>
    <w:unhideWhenUsed/>
    <w:rsid w:val="00572222"/>
    <w:pPr>
      <w:numPr>
        <w:numId w:val="10"/>
      </w:numPr>
      <w:contextualSpacing/>
    </w:pPr>
  </w:style>
  <w:style w:type="paragraph" w:styleId="Listenabsatz">
    <w:name w:val="List Paragraph"/>
    <w:basedOn w:val="Standard"/>
    <w:uiPriority w:val="34"/>
    <w:semiHidden/>
    <w:qFormat/>
    <w:rsid w:val="00572222"/>
    <w:pPr>
      <w:ind w:left="720"/>
      <w:contextualSpacing/>
    </w:pPr>
  </w:style>
  <w:style w:type="table" w:styleId="Listentabelle1hell">
    <w:name w:val="List Table 1 Light"/>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entabelle1hellAkzent2">
    <w:name w:val="List Table 1 Light Accent 2"/>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entabelle1hellAkzent3">
    <w:name w:val="List Table 1 Light Accent 3"/>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entabelle1hellAkzent4">
    <w:name w:val="List Table 1 Light Accent 4"/>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entabelle1hellAkzent5">
    <w:name w:val="List Table 1 Light Accent 5"/>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entabelle1hellAkzent6">
    <w:name w:val="List Table 1 Light Accent 6"/>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entabelle2">
    <w:name w:val="List Table 2"/>
    <w:basedOn w:val="NormaleTabelle"/>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entabelle2Akzent2">
    <w:name w:val="List Table 2 Accent 2"/>
    <w:basedOn w:val="NormaleTabelle"/>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entabelle2Akzent3">
    <w:name w:val="List Table 2 Accent 3"/>
    <w:basedOn w:val="NormaleTabelle"/>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entabelle2Akzent4">
    <w:name w:val="List Table 2 Accent 4"/>
    <w:basedOn w:val="NormaleTabelle"/>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entabelle2Akzent5">
    <w:name w:val="List Table 2 Accent 5"/>
    <w:basedOn w:val="NormaleTabelle"/>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entabelle2Akzent6">
    <w:name w:val="List Table 2 Accent 6"/>
    <w:basedOn w:val="NormaleTabelle"/>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entabelle3">
    <w:name w:val="List Table 3"/>
    <w:basedOn w:val="NormaleTabelle"/>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entabelle3Akzent2">
    <w:name w:val="List Table 3 Accent 2"/>
    <w:basedOn w:val="NormaleTabelle"/>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entabelle3Akzent3">
    <w:name w:val="List Table 3 Accent 3"/>
    <w:basedOn w:val="NormaleTabelle"/>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entabelle3Akzent4">
    <w:name w:val="List Table 3 Accent 4"/>
    <w:basedOn w:val="NormaleTabelle"/>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entabelle3Akzent5">
    <w:name w:val="List Table 3 Accent 5"/>
    <w:basedOn w:val="NormaleTabelle"/>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entabelle3Akzent6">
    <w:name w:val="List Table 3 Accent 6"/>
    <w:basedOn w:val="NormaleTabelle"/>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entabelle4">
    <w:name w:val="List Table 4"/>
    <w:basedOn w:val="NormaleTabelle"/>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entabelle4Akzent2">
    <w:name w:val="List Table 4 Accent 2"/>
    <w:basedOn w:val="NormaleTabelle"/>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entabelle4Akzent3">
    <w:name w:val="List Table 4 Accent 3"/>
    <w:basedOn w:val="NormaleTabelle"/>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entabelle4Akzent4">
    <w:name w:val="List Table 4 Accent 4"/>
    <w:basedOn w:val="NormaleTabelle"/>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entabelle4Akzent5">
    <w:name w:val="List Table 4 Accent 5"/>
    <w:basedOn w:val="NormaleTabelle"/>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entabelle4Akzent6">
    <w:name w:val="List Table 4 Accent 6"/>
    <w:basedOn w:val="NormaleTabelle"/>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entabelle5dunkel">
    <w:name w:val="List Table 5 Dark"/>
    <w:basedOn w:val="NormaleTabelle"/>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entabelle6farbigAkzent2">
    <w:name w:val="List Table 6 Colorful Accent 2"/>
    <w:basedOn w:val="NormaleTabelle"/>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entabelle6farbigAkzent3">
    <w:name w:val="List Table 6 Colorful Accent 3"/>
    <w:basedOn w:val="NormaleTabelle"/>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entabelle6farbigAkzent4">
    <w:name w:val="List Table 6 Colorful Accent 4"/>
    <w:basedOn w:val="NormaleTabelle"/>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entabelle6farbigAkzent5">
    <w:name w:val="List Table 6 Colorful Accent 5"/>
    <w:basedOn w:val="NormaleTabelle"/>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entabelle6farbigAkzent6">
    <w:name w:val="List Table 6 Colorful Accent 6"/>
    <w:basedOn w:val="NormaleTabelle"/>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entabelle7farbig">
    <w:name w:val="List Table 7 Colorful"/>
    <w:basedOn w:val="NormaleTabelle"/>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krotextZchn">
    <w:name w:val="Makrotext Zchn"/>
    <w:basedOn w:val="Absatz-Standardschriftart"/>
    <w:link w:val="Makrotext"/>
    <w:uiPriority w:val="99"/>
    <w:semiHidden/>
    <w:rsid w:val="00572222"/>
    <w:rPr>
      <w:rFonts w:ascii="Consolas" w:hAnsi="Consolas"/>
      <w:kern w:val="16"/>
      <w:sz w:val="22"/>
    </w:rPr>
  </w:style>
  <w:style w:type="table" w:styleId="MittleresRaster1">
    <w:name w:val="Medium Grid 1"/>
    <w:basedOn w:val="NormaleTabelle"/>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ittleresRaster1-Akzent2">
    <w:name w:val="Medium Grid 1 Accent 2"/>
    <w:basedOn w:val="NormaleTabelle"/>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ittleresRaster1-Akzent3">
    <w:name w:val="Medium Grid 1 Accent 3"/>
    <w:basedOn w:val="NormaleTabelle"/>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ittleresRaster1-Akzent4">
    <w:name w:val="Medium Grid 1 Accent 4"/>
    <w:basedOn w:val="NormaleTabelle"/>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ittleresRaster1-Akzent5">
    <w:name w:val="Medium Grid 1 Accent 5"/>
    <w:basedOn w:val="NormaleTabelle"/>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ittleresRaster1-Akzent6">
    <w:name w:val="Medium Grid 1 Accent 6"/>
    <w:basedOn w:val="NormaleTabelle"/>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ittleresRaster2">
    <w:name w:val="Medium Grid 2"/>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ittleresRaster3-Akzent2">
    <w:name w:val="Medium Grid 3 Accent 2"/>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ittleresRaster3-Akzent3">
    <w:name w:val="Medium Grid 3 Accent 3"/>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ittleresRaster3-Akzent4">
    <w:name w:val="Medium Grid 3 Accent 4"/>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ittleresRaster3-Akzent5">
    <w:name w:val="Medium Grid 3 Accent 5"/>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ittleresRaster3-Akzent6">
    <w:name w:val="Medium Grid 3 Accent 6"/>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ittlereListe1">
    <w:name w:val="Medium List 1"/>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ittlereListe1-Akzent2">
    <w:name w:val="Medium List 1 Accent 2"/>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ittlereListe1-Akzent3">
    <w:name w:val="Medium List 1 Accent 3"/>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ittlereListe1-Akzent4">
    <w:name w:val="Medium List 1 Accent 4"/>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ittlereListe1-Akzent5">
    <w:name w:val="Medium List 1 Accent 5"/>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ittlereListe1-Akzent6">
    <w:name w:val="Medium List 1 Accent 6"/>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ittlereListe2">
    <w:name w:val="Medium List 2"/>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72222"/>
    <w:rPr>
      <w:rFonts w:asciiTheme="majorHAnsi" w:eastAsiaTheme="majorEastAsia" w:hAnsiTheme="majorHAnsi" w:cstheme="majorBidi"/>
      <w:kern w:val="16"/>
      <w:sz w:val="24"/>
      <w:szCs w:val="24"/>
      <w:shd w:val="pct20" w:color="auto" w:fill="auto"/>
    </w:rPr>
  </w:style>
  <w:style w:type="paragraph" w:styleId="KeinLeerraum">
    <w:name w:val="No Spacing"/>
    <w:uiPriority w:val="1"/>
    <w:semiHidden/>
    <w:unhideWhenUsed/>
    <w:qFormat/>
    <w:rsid w:val="00572222"/>
    <w:pPr>
      <w:spacing w:after="0" w:line="240" w:lineRule="auto"/>
    </w:pPr>
    <w:rPr>
      <w:kern w:val="16"/>
    </w:rPr>
  </w:style>
  <w:style w:type="paragraph" w:styleId="StandardWeb">
    <w:name w:val="Normal (Web)"/>
    <w:basedOn w:val="Standard"/>
    <w:uiPriority w:val="99"/>
    <w:semiHidden/>
    <w:unhideWhenUsed/>
    <w:rsid w:val="00572222"/>
    <w:rPr>
      <w:rFonts w:ascii="Times New Roman" w:hAnsi="Times New Roman" w:cs="Times New Roman"/>
      <w:sz w:val="24"/>
      <w:szCs w:val="24"/>
    </w:rPr>
  </w:style>
  <w:style w:type="paragraph" w:styleId="Standardeinzug">
    <w:name w:val="Normal Indent"/>
    <w:basedOn w:val="Standard"/>
    <w:uiPriority w:val="99"/>
    <w:semiHidden/>
    <w:unhideWhenUsed/>
    <w:rsid w:val="00572222"/>
    <w:pPr>
      <w:ind w:left="720"/>
    </w:pPr>
  </w:style>
  <w:style w:type="paragraph" w:styleId="Fu-Endnotenberschrift">
    <w:name w:val="Note Heading"/>
    <w:basedOn w:val="Standard"/>
    <w:next w:val="Standard"/>
    <w:link w:val="Fu-EndnotenberschriftZchn"/>
    <w:uiPriority w:val="99"/>
    <w:semiHidden/>
    <w:unhideWhenUsed/>
    <w:rsid w:val="0057222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572222"/>
    <w:rPr>
      <w:kern w:val="16"/>
      <w:sz w:val="22"/>
    </w:rPr>
  </w:style>
  <w:style w:type="character" w:styleId="Seitenzahl">
    <w:name w:val="page number"/>
    <w:basedOn w:val="Absatz-Standardschriftart"/>
    <w:uiPriority w:val="99"/>
    <w:semiHidden/>
    <w:unhideWhenUsed/>
    <w:rsid w:val="00572222"/>
    <w:rPr>
      <w:sz w:val="22"/>
    </w:rPr>
  </w:style>
  <w:style w:type="table" w:styleId="EinfacheTabelle1">
    <w:name w:val="Plain Table 1"/>
    <w:basedOn w:val="NormaleTabelle"/>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572222"/>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572222"/>
    <w:rPr>
      <w:rFonts w:ascii="Consolas" w:hAnsi="Consolas"/>
      <w:kern w:val="16"/>
      <w:sz w:val="22"/>
      <w:szCs w:val="21"/>
    </w:rPr>
  </w:style>
  <w:style w:type="paragraph" w:styleId="Zitat">
    <w:name w:val="Quote"/>
    <w:basedOn w:val="Standard"/>
    <w:next w:val="Standard"/>
    <w:link w:val="ZitatZchn"/>
    <w:uiPriority w:val="29"/>
    <w:semiHidden/>
    <w:qFormat/>
    <w:rsid w:val="0057222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572222"/>
    <w:rPr>
      <w:i/>
      <w:iCs/>
      <w:color w:val="404040" w:themeColor="text1" w:themeTint="BF"/>
      <w:kern w:val="16"/>
      <w:sz w:val="22"/>
    </w:rPr>
  </w:style>
  <w:style w:type="paragraph" w:styleId="Anrede">
    <w:name w:val="Salutation"/>
    <w:basedOn w:val="Standard"/>
    <w:next w:val="Standard"/>
    <w:link w:val="AnredeZchn"/>
    <w:uiPriority w:val="5"/>
    <w:qFormat/>
    <w:rsid w:val="00572222"/>
  </w:style>
  <w:style w:type="character" w:customStyle="1" w:styleId="AnredeZchn">
    <w:name w:val="Anrede Zchn"/>
    <w:basedOn w:val="Absatz-Standardschriftart"/>
    <w:link w:val="Anrede"/>
    <w:uiPriority w:val="5"/>
    <w:rsid w:val="00752FC4"/>
  </w:style>
  <w:style w:type="paragraph" w:styleId="Unterschrift">
    <w:name w:val="Signature"/>
    <w:basedOn w:val="Standard"/>
    <w:next w:val="Standard"/>
    <w:link w:val="UnterschriftZchn"/>
    <w:uiPriority w:val="7"/>
    <w:qFormat/>
    <w:rsid w:val="008D0AA7"/>
  </w:style>
  <w:style w:type="character" w:customStyle="1" w:styleId="UnterschriftZchn">
    <w:name w:val="Unterschrift Zchn"/>
    <w:basedOn w:val="Absatz-Standardschriftart"/>
    <w:link w:val="Unterschrift"/>
    <w:uiPriority w:val="7"/>
    <w:rsid w:val="008D0AA7"/>
  </w:style>
  <w:style w:type="character" w:styleId="Fett">
    <w:name w:val="Strong"/>
    <w:basedOn w:val="Absatz-Standardschriftart"/>
    <w:uiPriority w:val="19"/>
    <w:semiHidden/>
    <w:qFormat/>
    <w:rsid w:val="00572222"/>
    <w:rPr>
      <w:b/>
      <w:bCs/>
      <w:sz w:val="22"/>
    </w:rPr>
  </w:style>
  <w:style w:type="paragraph" w:styleId="Untertitel">
    <w:name w:val="Subtitle"/>
    <w:basedOn w:val="Standard"/>
    <w:next w:val="Standard"/>
    <w:link w:val="UntertitelZchn"/>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572222"/>
    <w:rPr>
      <w:rFonts w:eastAsiaTheme="minorEastAsia"/>
      <w:color w:val="5A5A5A" w:themeColor="text1" w:themeTint="A5"/>
      <w:spacing w:val="15"/>
      <w:kern w:val="16"/>
      <w:sz w:val="22"/>
      <w:szCs w:val="22"/>
    </w:rPr>
  </w:style>
  <w:style w:type="character" w:styleId="SchwacheHervorhebung">
    <w:name w:val="Subtle Emphasis"/>
    <w:basedOn w:val="Absatz-Standardschriftart"/>
    <w:uiPriority w:val="19"/>
    <w:semiHidden/>
    <w:qFormat/>
    <w:rsid w:val="00572222"/>
    <w:rPr>
      <w:i/>
      <w:iCs/>
      <w:color w:val="404040" w:themeColor="text1" w:themeTint="BF"/>
      <w:sz w:val="22"/>
    </w:rPr>
  </w:style>
  <w:style w:type="character" w:styleId="SchwacherVerweis">
    <w:name w:val="Subtle Reference"/>
    <w:basedOn w:val="Absatz-Standardschriftart"/>
    <w:uiPriority w:val="31"/>
    <w:semiHidden/>
    <w:qFormat/>
    <w:rsid w:val="00572222"/>
    <w:rPr>
      <w:smallCaps/>
      <w:color w:val="5A5A5A" w:themeColor="text1" w:themeTint="A5"/>
      <w:sz w:val="22"/>
    </w:rPr>
  </w:style>
  <w:style w:type="table" w:styleId="Tabelle3D-Effekt1">
    <w:name w:val="Table 3D effects 1"/>
    <w:basedOn w:val="NormaleTabelle"/>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572222"/>
    <w:pPr>
      <w:spacing w:after="0"/>
      <w:ind w:left="220" w:hanging="220"/>
    </w:pPr>
  </w:style>
  <w:style w:type="paragraph" w:styleId="Abbildungsverzeichnis">
    <w:name w:val="table of figures"/>
    <w:basedOn w:val="Standard"/>
    <w:next w:val="Standard"/>
    <w:uiPriority w:val="99"/>
    <w:semiHidden/>
    <w:unhideWhenUsed/>
    <w:rsid w:val="00572222"/>
    <w:pPr>
      <w:spacing w:after="0"/>
    </w:pPr>
  </w:style>
  <w:style w:type="table" w:styleId="TabelleProfessionell">
    <w:name w:val="Table Professional"/>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semiHidden/>
    <w:rsid w:val="00572222"/>
    <w:rPr>
      <w:rFonts w:asciiTheme="majorHAnsi" w:eastAsiaTheme="majorEastAsia" w:hAnsiTheme="majorHAnsi" w:cstheme="majorBidi"/>
      <w:color w:val="auto"/>
      <w:spacing w:val="-10"/>
      <w:kern w:val="28"/>
      <w:sz w:val="56"/>
      <w:szCs w:val="56"/>
    </w:rPr>
  </w:style>
  <w:style w:type="paragraph" w:styleId="RGV-berschrift">
    <w:name w:val="toa heading"/>
    <w:basedOn w:val="Standard"/>
    <w:next w:val="Standard"/>
    <w:uiPriority w:val="99"/>
    <w:semiHidden/>
    <w:unhideWhenUsed/>
    <w:rsid w:val="00572222"/>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572222"/>
    <w:pPr>
      <w:spacing w:after="100"/>
    </w:pPr>
  </w:style>
  <w:style w:type="paragraph" w:styleId="Verzeichnis2">
    <w:name w:val="toc 2"/>
    <w:basedOn w:val="Standard"/>
    <w:next w:val="Standard"/>
    <w:autoRedefine/>
    <w:uiPriority w:val="39"/>
    <w:semiHidden/>
    <w:unhideWhenUsed/>
    <w:rsid w:val="00572222"/>
    <w:pPr>
      <w:spacing w:after="100"/>
      <w:ind w:left="220"/>
    </w:pPr>
  </w:style>
  <w:style w:type="paragraph" w:styleId="Verzeichnis3">
    <w:name w:val="toc 3"/>
    <w:basedOn w:val="Standard"/>
    <w:next w:val="Standard"/>
    <w:autoRedefine/>
    <w:uiPriority w:val="39"/>
    <w:semiHidden/>
    <w:unhideWhenUsed/>
    <w:rsid w:val="00572222"/>
    <w:pPr>
      <w:spacing w:after="100"/>
      <w:ind w:left="440"/>
    </w:pPr>
  </w:style>
  <w:style w:type="paragraph" w:styleId="Verzeichnis4">
    <w:name w:val="toc 4"/>
    <w:basedOn w:val="Standard"/>
    <w:next w:val="Standard"/>
    <w:autoRedefine/>
    <w:uiPriority w:val="39"/>
    <w:semiHidden/>
    <w:unhideWhenUsed/>
    <w:rsid w:val="00572222"/>
    <w:pPr>
      <w:spacing w:after="100"/>
      <w:ind w:left="660"/>
    </w:pPr>
  </w:style>
  <w:style w:type="paragraph" w:styleId="Verzeichnis5">
    <w:name w:val="toc 5"/>
    <w:basedOn w:val="Standard"/>
    <w:next w:val="Standard"/>
    <w:autoRedefine/>
    <w:uiPriority w:val="39"/>
    <w:semiHidden/>
    <w:unhideWhenUsed/>
    <w:rsid w:val="00572222"/>
    <w:pPr>
      <w:spacing w:after="100"/>
      <w:ind w:left="880"/>
    </w:pPr>
  </w:style>
  <w:style w:type="paragraph" w:styleId="Verzeichnis6">
    <w:name w:val="toc 6"/>
    <w:basedOn w:val="Standard"/>
    <w:next w:val="Standard"/>
    <w:autoRedefine/>
    <w:uiPriority w:val="39"/>
    <w:semiHidden/>
    <w:unhideWhenUsed/>
    <w:rsid w:val="00572222"/>
    <w:pPr>
      <w:spacing w:after="100"/>
      <w:ind w:left="1100"/>
    </w:pPr>
  </w:style>
  <w:style w:type="paragraph" w:styleId="Verzeichnis7">
    <w:name w:val="toc 7"/>
    <w:basedOn w:val="Standard"/>
    <w:next w:val="Standard"/>
    <w:autoRedefine/>
    <w:uiPriority w:val="39"/>
    <w:semiHidden/>
    <w:unhideWhenUsed/>
    <w:rsid w:val="00572222"/>
    <w:pPr>
      <w:spacing w:after="100"/>
      <w:ind w:left="1320"/>
    </w:pPr>
  </w:style>
  <w:style w:type="paragraph" w:styleId="Verzeichnis8">
    <w:name w:val="toc 8"/>
    <w:basedOn w:val="Standard"/>
    <w:next w:val="Standard"/>
    <w:autoRedefine/>
    <w:uiPriority w:val="39"/>
    <w:semiHidden/>
    <w:unhideWhenUsed/>
    <w:rsid w:val="00572222"/>
    <w:pPr>
      <w:spacing w:after="100"/>
      <w:ind w:left="1540"/>
    </w:pPr>
  </w:style>
  <w:style w:type="paragraph" w:styleId="Verzeichnis9">
    <w:name w:val="toc 9"/>
    <w:basedOn w:val="Standard"/>
    <w:next w:val="Standard"/>
    <w:autoRedefine/>
    <w:uiPriority w:val="39"/>
    <w:semiHidden/>
    <w:unhideWhenUsed/>
    <w:rsid w:val="00572222"/>
    <w:pPr>
      <w:spacing w:after="100"/>
      <w:ind w:left="1760"/>
    </w:pPr>
  </w:style>
  <w:style w:type="paragraph" w:styleId="Inhaltsverzeichnisberschrift">
    <w:name w:val="TOC Heading"/>
    <w:basedOn w:val="berschrift1"/>
    <w:next w:val="Standard"/>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fik">
    <w:name w:val="Grafik"/>
    <w:basedOn w:val="Standard"/>
    <w:next w:val="Kontaktinfos"/>
    <w:uiPriority w:val="2"/>
    <w:qFormat/>
    <w:rsid w:val="00752FC4"/>
    <w:pPr>
      <w:spacing w:after="320"/>
      <w:ind w:right="144"/>
      <w:jc w:val="right"/>
    </w:pPr>
  </w:style>
  <w:style w:type="paragraph" w:customStyle="1" w:styleId="FuzeileFortsetzung">
    <w:name w:val="Fußzeile – Fortsetzung"/>
    <w:basedOn w:val="Standard"/>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rivater%20Briefkop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1DEBECC008454989DD98F78E90B95B"/>
        <w:category>
          <w:name w:val="Allgemein"/>
          <w:gallery w:val="placeholder"/>
        </w:category>
        <w:types>
          <w:type w:val="bbPlcHdr"/>
        </w:types>
        <w:behaviors>
          <w:behavior w:val="content"/>
        </w:behaviors>
        <w:guid w:val="{3B2C8233-9D5E-46AB-BD8A-CAE0C5641925}"/>
      </w:docPartPr>
      <w:docPartBody>
        <w:p w:rsidR="00365C60" w:rsidRDefault="006B39DD">
          <w:pPr>
            <w:pStyle w:val="591DEBECC008454989DD98F78E90B95B"/>
          </w:pPr>
          <w:r>
            <w:rPr>
              <w:lang w:bidi="de-DE"/>
            </w:rPr>
            <w:t>Ihr Name</w:t>
          </w:r>
        </w:p>
      </w:docPartBody>
    </w:docPart>
    <w:docPart>
      <w:docPartPr>
        <w:name w:val="1A72DE896C8948EF8B595ABC7F11F8D9"/>
        <w:category>
          <w:name w:val="Allgemein"/>
          <w:gallery w:val="placeholder"/>
        </w:category>
        <w:types>
          <w:type w:val="bbPlcHdr"/>
        </w:types>
        <w:behaviors>
          <w:behavior w:val="content"/>
        </w:behaviors>
        <w:guid w:val="{94940F71-939C-41F6-AF5C-2135D5F8A7BF}"/>
      </w:docPartPr>
      <w:docPartBody>
        <w:p w:rsidR="00365C60" w:rsidRDefault="006B39DD">
          <w:pPr>
            <w:pStyle w:val="1A72DE896C8948EF8B595ABC7F11F8D9"/>
          </w:pPr>
          <w:r w:rsidRPr="00752FC4">
            <w:rPr>
              <w:lang w:bidi="de-DE"/>
            </w:rPr>
            <w:t>Straße, PLZ, Ort</w:t>
          </w:r>
        </w:p>
      </w:docPartBody>
    </w:docPart>
    <w:docPart>
      <w:docPartPr>
        <w:name w:val="E3887BFC22B540E89D048AD090E14F05"/>
        <w:category>
          <w:name w:val="Allgemein"/>
          <w:gallery w:val="placeholder"/>
        </w:category>
        <w:types>
          <w:type w:val="bbPlcHdr"/>
        </w:types>
        <w:behaviors>
          <w:behavior w:val="content"/>
        </w:behaviors>
        <w:guid w:val="{7E3CD0B8-CA71-464F-84DE-B31B604728E7}"/>
      </w:docPartPr>
      <w:docPartBody>
        <w:p w:rsidR="00365C60" w:rsidRDefault="006B39DD">
          <w:pPr>
            <w:pStyle w:val="E3887BFC22B540E89D048AD090E14F05"/>
          </w:pPr>
          <w:r w:rsidRPr="00752FC4">
            <w:rPr>
              <w:lang w:bidi="de-DE"/>
            </w:rPr>
            <w:t>Telefon</w:t>
          </w:r>
        </w:p>
      </w:docPartBody>
    </w:docPart>
    <w:docPart>
      <w:docPartPr>
        <w:name w:val="4F555DF82B0C4E12AC43832804A2D295"/>
        <w:category>
          <w:name w:val="Allgemein"/>
          <w:gallery w:val="placeholder"/>
        </w:category>
        <w:types>
          <w:type w:val="bbPlcHdr"/>
        </w:types>
        <w:behaviors>
          <w:behavior w:val="content"/>
        </w:behaviors>
        <w:guid w:val="{6D42EA14-9784-4655-A4FA-89DB36C71FAC}"/>
      </w:docPartPr>
      <w:docPartBody>
        <w:p w:rsidR="00365C60" w:rsidRDefault="006B39DD">
          <w:pPr>
            <w:pStyle w:val="4F555DF82B0C4E12AC43832804A2D295"/>
          </w:pPr>
          <w:r w:rsidRPr="00752FC4">
            <w:rPr>
              <w:lang w:bidi="de-DE"/>
            </w:rPr>
            <w:t>E-Mail</w:t>
          </w:r>
        </w:p>
      </w:docPartBody>
    </w:docPart>
    <w:docPart>
      <w:docPartPr>
        <w:name w:val="CBC14EB61BF049C191D3885D9581974C"/>
        <w:category>
          <w:name w:val="Allgemein"/>
          <w:gallery w:val="placeholder"/>
        </w:category>
        <w:types>
          <w:type w:val="bbPlcHdr"/>
        </w:types>
        <w:behaviors>
          <w:behavior w:val="content"/>
        </w:behaviors>
        <w:guid w:val="{30A88FC1-34A3-4F9B-AF4D-1BA7B23EDF43}"/>
      </w:docPartPr>
      <w:docPartBody>
        <w:p w:rsidR="00365C60" w:rsidRDefault="006B39DD">
          <w:pPr>
            <w:pStyle w:val="CBC14EB61BF049C191D3885D9581974C"/>
          </w:pPr>
          <w:r>
            <w:rPr>
              <w:lang w:bidi="de-DE"/>
            </w:rPr>
            <w:t>Empfängername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60"/>
    <w:rsid w:val="00365C60"/>
    <w:rsid w:val="00383A42"/>
    <w:rsid w:val="00584543"/>
    <w:rsid w:val="00647AC2"/>
    <w:rsid w:val="006B39DD"/>
    <w:rsid w:val="00CB7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91DEBECC008454989DD98F78E90B95B">
    <w:name w:val="591DEBECC008454989DD98F78E90B95B"/>
  </w:style>
  <w:style w:type="paragraph" w:customStyle="1" w:styleId="1A72DE896C8948EF8B595ABC7F11F8D9">
    <w:name w:val="1A72DE896C8948EF8B595ABC7F11F8D9"/>
  </w:style>
  <w:style w:type="paragraph" w:customStyle="1" w:styleId="E3887BFC22B540E89D048AD090E14F05">
    <w:name w:val="E3887BFC22B540E89D048AD090E14F05"/>
  </w:style>
  <w:style w:type="paragraph" w:customStyle="1" w:styleId="4F555DF82B0C4E12AC43832804A2D295">
    <w:name w:val="4F555DF82B0C4E12AC43832804A2D295"/>
  </w:style>
  <w:style w:type="character" w:styleId="Platzhaltertext">
    <w:name w:val="Placeholder Text"/>
    <w:basedOn w:val="Absatz-Standardschriftart"/>
    <w:uiPriority w:val="99"/>
    <w:semiHidden/>
    <w:rPr>
      <w:color w:val="2E74B5" w:themeColor="accent5" w:themeShade="BF"/>
      <w:sz w:val="22"/>
    </w:rPr>
  </w:style>
  <w:style w:type="paragraph" w:customStyle="1" w:styleId="29FB5B83D9784C5EB04D47B796FCECB3">
    <w:name w:val="29FB5B83D9784C5EB04D47B796FCECB3"/>
  </w:style>
  <w:style w:type="paragraph" w:customStyle="1" w:styleId="CBC14EB61BF049C191D3885D9581974C">
    <w:name w:val="CBC14EB61BF049C191D3885D9581974C"/>
  </w:style>
  <w:style w:type="paragraph" w:customStyle="1" w:styleId="F0D74D3C2E3D4DE8A0914EF820B884DB">
    <w:name w:val="F0D74D3C2E3D4DE8A0914EF820B884DB"/>
  </w:style>
  <w:style w:type="paragraph" w:customStyle="1" w:styleId="4225C35E86864583AA4695225C497ADB">
    <w:name w:val="4225C35E86864583AA4695225C497ADB"/>
  </w:style>
  <w:style w:type="paragraph" w:customStyle="1" w:styleId="7DCF2883B9EB47A8BE51922441803AFD">
    <w:name w:val="7DCF2883B9EB47A8BE51922441803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A52DD-6947-4366-80BF-EB9BD5CE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Privater Briefkopf.dotx</Template>
  <TotalTime>0</TotalTime>
  <Pages>2</Pages>
  <Words>710</Words>
  <Characters>4478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Thomas Schoke</cp:lastModifiedBy>
  <cp:revision>6</cp:revision>
  <dcterms:created xsi:type="dcterms:W3CDTF">2019-04-19T09:15:00Z</dcterms:created>
  <dcterms:modified xsi:type="dcterms:W3CDTF">2019-04-19T10:07:00Z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